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1C1" w:rsidRPr="00B051C1" w:rsidRDefault="005E300D" w:rsidP="00B051C1"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noProof/>
          <w:sz w:val="48"/>
          <w:szCs w:val="48"/>
          <w:lang w:val="ru-RU" w:eastAsia="ru-RU"/>
        </w:rPr>
        <w:drawing>
          <wp:inline distT="0" distB="0" distL="0" distR="0">
            <wp:extent cx="6794500" cy="9207500"/>
            <wp:effectExtent l="19050" t="0" r="6350" b="0"/>
            <wp:docPr id="17" name="Рисунок 1" descr="说明书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书合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E2" w:rsidRPr="00796CE1" w:rsidRDefault="007E05E2" w:rsidP="007E05E2">
      <w:pPr>
        <w:jc w:val="center"/>
        <w:rPr>
          <w:b/>
          <w:bCs/>
          <w:sz w:val="36"/>
          <w:szCs w:val="36"/>
          <w:lang w:val="ru-RU"/>
        </w:rPr>
      </w:pPr>
      <w:r w:rsidRPr="00486D0F">
        <w:rPr>
          <w:b/>
          <w:bCs/>
          <w:sz w:val="36"/>
          <w:szCs w:val="36"/>
          <w:lang w:val="ru-RU"/>
        </w:rPr>
        <w:lastRenderedPageBreak/>
        <w:t xml:space="preserve">Автомобильный видеорегистратор </w:t>
      </w:r>
      <w:r w:rsidRPr="00486D0F">
        <w:rPr>
          <w:b/>
          <w:bCs/>
          <w:sz w:val="36"/>
          <w:szCs w:val="36"/>
        </w:rPr>
        <w:t>Best</w:t>
      </w:r>
      <w:r w:rsidRPr="00796CE1">
        <w:rPr>
          <w:b/>
          <w:bCs/>
          <w:sz w:val="36"/>
          <w:szCs w:val="36"/>
          <w:lang w:val="ru-RU"/>
        </w:rPr>
        <w:t xml:space="preserve"> </w:t>
      </w:r>
      <w:r w:rsidRPr="00486D0F">
        <w:rPr>
          <w:b/>
          <w:bCs/>
          <w:sz w:val="36"/>
          <w:szCs w:val="36"/>
        </w:rPr>
        <w:t>Electronics</w:t>
      </w:r>
      <w:r w:rsidRPr="00796CE1">
        <w:rPr>
          <w:b/>
          <w:bCs/>
          <w:sz w:val="36"/>
          <w:szCs w:val="36"/>
          <w:lang w:val="ru-RU"/>
        </w:rPr>
        <w:t xml:space="preserve"> 2</w:t>
      </w:r>
      <w:r>
        <w:rPr>
          <w:b/>
          <w:bCs/>
          <w:sz w:val="36"/>
          <w:szCs w:val="36"/>
          <w:lang w:val="ru-RU"/>
        </w:rPr>
        <w:t>0</w:t>
      </w:r>
      <w:r w:rsidRPr="00796CE1">
        <w:rPr>
          <w:b/>
          <w:bCs/>
          <w:sz w:val="36"/>
          <w:szCs w:val="36"/>
          <w:lang w:val="ru-RU"/>
        </w:rPr>
        <w:t>0</w:t>
      </w:r>
    </w:p>
    <w:p w:rsidR="007E05E2" w:rsidRPr="00486D0F" w:rsidRDefault="007E05E2" w:rsidP="007E05E2">
      <w:pPr>
        <w:jc w:val="center"/>
        <w:rPr>
          <w:b/>
          <w:bCs/>
          <w:sz w:val="36"/>
          <w:szCs w:val="36"/>
          <w:u w:val="single"/>
          <w:lang w:val="ru-RU"/>
        </w:rPr>
      </w:pPr>
      <w:r w:rsidRPr="00486D0F">
        <w:rPr>
          <w:b/>
          <w:bCs/>
          <w:sz w:val="36"/>
          <w:szCs w:val="36"/>
          <w:u w:val="single"/>
          <w:lang w:val="ru-RU"/>
        </w:rPr>
        <w:t>Руководство пользователя</w:t>
      </w:r>
    </w:p>
    <w:p w:rsidR="007E05E2" w:rsidRDefault="00B051C1" w:rsidP="0063044C">
      <w:pPr>
        <w:spacing w:line="20" w:lineRule="atLeast"/>
        <w:jc w:val="left"/>
        <w:rPr>
          <w:rFonts w:ascii="Arial" w:hAnsi="Arial" w:cs="Arial"/>
          <w:szCs w:val="21"/>
          <w:lang w:val="ru-RU"/>
        </w:rPr>
      </w:pPr>
      <w:r w:rsidRPr="007E05E2">
        <w:rPr>
          <w:rFonts w:ascii="Arial" w:hAnsi="Arial" w:cs="Arial"/>
          <w:szCs w:val="21"/>
          <w:lang w:val="ru-RU"/>
        </w:rPr>
        <w:t xml:space="preserve">  </w:t>
      </w:r>
    </w:p>
    <w:p w:rsidR="00B051C1" w:rsidRPr="00AA0873" w:rsidRDefault="007E05E2" w:rsidP="0063044C">
      <w:pPr>
        <w:spacing w:line="20" w:lineRule="atLeast"/>
        <w:jc w:val="left"/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В</w:t>
      </w:r>
      <w:r w:rsidR="00B051C1" w:rsidRPr="00AA0873">
        <w:rPr>
          <w:rFonts w:ascii="Arial" w:hAnsi="Arial" w:cs="Arial"/>
          <w:b/>
          <w:bCs/>
          <w:szCs w:val="21"/>
          <w:lang w:val="ru-RU"/>
        </w:rPr>
        <w:t>нешн</w:t>
      </w:r>
      <w:r>
        <w:rPr>
          <w:rFonts w:ascii="Arial" w:hAnsi="Arial" w:cs="Arial"/>
          <w:b/>
          <w:bCs/>
          <w:szCs w:val="21"/>
          <w:lang w:val="ru-RU"/>
        </w:rPr>
        <w:t>ий</w:t>
      </w:r>
      <w:r w:rsidR="00B051C1" w:rsidRPr="00AA0873">
        <w:rPr>
          <w:rFonts w:ascii="Arial" w:hAnsi="Arial" w:cs="Arial"/>
          <w:b/>
          <w:bCs/>
          <w:szCs w:val="21"/>
          <w:lang w:val="ru-RU"/>
        </w:rPr>
        <w:t xml:space="preserve"> вид</w:t>
      </w:r>
      <w:r>
        <w:rPr>
          <w:rFonts w:ascii="Arial" w:hAnsi="Arial" w:cs="Arial"/>
          <w:b/>
          <w:bCs/>
          <w:szCs w:val="21"/>
          <w:lang w:val="ru-RU"/>
        </w:rPr>
        <w:t xml:space="preserve"> и функции</w:t>
      </w:r>
      <w:r w:rsidR="00B051C1" w:rsidRPr="00AA0873">
        <w:rPr>
          <w:rFonts w:ascii="Arial" w:cs="Arial"/>
          <w:b/>
          <w:bCs/>
          <w:szCs w:val="21"/>
          <w:lang w:val="ru-RU"/>
        </w:rPr>
        <w:t>：</w:t>
      </w:r>
    </w:p>
    <w:p w:rsidR="00B051C1" w:rsidRPr="000B4437" w:rsidRDefault="005E300D" w:rsidP="0063044C">
      <w:pPr>
        <w:spacing w:line="20" w:lineRule="atLeast"/>
        <w:rPr>
          <w:rFonts w:hint="eastAsia"/>
        </w:rPr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6624320" cy="2487930"/>
            <wp:effectExtent l="19050" t="0" r="5080" b="0"/>
            <wp:docPr id="12" name="Рисунок 1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C1" w:rsidRPr="000B4437" w:rsidRDefault="00B051C1" w:rsidP="0063044C">
      <w:pPr>
        <w:spacing w:line="20" w:lineRule="atLeast"/>
        <w:rPr>
          <w:rFonts w:hint="eastAsia"/>
        </w:rPr>
      </w:pPr>
    </w:p>
    <w:p w:rsidR="00B051C1" w:rsidRPr="007E05E2" w:rsidRDefault="00B051C1" w:rsidP="00624FA8">
      <w:pPr>
        <w:rPr>
          <w:rFonts w:ascii="Arial" w:hAnsi="Arial" w:cs="Arial"/>
          <w:sz w:val="18"/>
          <w:szCs w:val="18"/>
        </w:rPr>
      </w:pPr>
      <w:r w:rsidRPr="007E05E2">
        <w:rPr>
          <w:rFonts w:ascii="Arial" w:hAnsi="Arial" w:cs="Arial"/>
          <w:sz w:val="18"/>
          <w:szCs w:val="18"/>
        </w:rPr>
        <w:t>1</w:t>
      </w:r>
      <w:r w:rsidR="007E05E2" w:rsidRPr="007E05E2">
        <w:rPr>
          <w:rFonts w:ascii="Arial" w:hAnsi="Arial" w:cs="Arial"/>
          <w:sz w:val="18"/>
          <w:szCs w:val="18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Кнопка</w:t>
      </w:r>
      <w:r w:rsidRPr="007E05E2">
        <w:rPr>
          <w:rFonts w:ascii="Arial" w:hAnsi="Arial" w:cs="Arial"/>
          <w:sz w:val="18"/>
          <w:szCs w:val="18"/>
        </w:rPr>
        <w:t xml:space="preserve"> </w:t>
      </w:r>
      <w:r w:rsidR="007E05E2" w:rsidRPr="007E05E2">
        <w:rPr>
          <w:rFonts w:ascii="Arial" w:hAnsi="Arial" w:cs="Arial"/>
          <w:sz w:val="18"/>
          <w:szCs w:val="18"/>
          <w:lang w:val="ru-RU"/>
        </w:rPr>
        <w:t>МЕНЮ</w:t>
      </w:r>
      <w:r w:rsidRPr="007E05E2">
        <w:rPr>
          <w:rFonts w:ascii="Arial" w:hAnsi="Arial" w:cs="Arial"/>
          <w:sz w:val="18"/>
          <w:szCs w:val="18"/>
        </w:rPr>
        <w:t xml:space="preserve">      2</w:t>
      </w:r>
      <w:r w:rsidR="007E05E2" w:rsidRPr="007E05E2">
        <w:rPr>
          <w:rFonts w:ascii="Arial" w:hAnsi="Arial" w:cs="Arial"/>
          <w:sz w:val="18"/>
          <w:szCs w:val="18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Кнопка</w:t>
      </w:r>
      <w:r w:rsidRPr="007E05E2">
        <w:rPr>
          <w:rFonts w:ascii="Arial" w:hAnsi="Arial" w:cs="Arial"/>
          <w:sz w:val="18"/>
          <w:szCs w:val="18"/>
        </w:rPr>
        <w:t xml:space="preserve"> </w:t>
      </w:r>
      <w:r w:rsidR="007E05E2" w:rsidRPr="007E05E2">
        <w:rPr>
          <w:rFonts w:ascii="Arial" w:hAnsi="Arial" w:cs="Arial"/>
          <w:sz w:val="18"/>
          <w:szCs w:val="18"/>
          <w:lang w:val="ru-RU"/>
        </w:rPr>
        <w:t>ВВЕРХ</w:t>
      </w:r>
      <w:r w:rsidRPr="007E05E2">
        <w:rPr>
          <w:rFonts w:ascii="Arial" w:hAnsi="Arial" w:cs="Arial"/>
          <w:sz w:val="18"/>
          <w:szCs w:val="18"/>
        </w:rPr>
        <w:t xml:space="preserve">      3</w:t>
      </w:r>
      <w:r w:rsidR="007E05E2" w:rsidRPr="007E05E2">
        <w:rPr>
          <w:rFonts w:ascii="Arial" w:hAnsi="Arial" w:cs="Arial"/>
          <w:sz w:val="18"/>
          <w:szCs w:val="18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Кнопка</w:t>
      </w:r>
      <w:r w:rsidRPr="007E05E2">
        <w:rPr>
          <w:rFonts w:ascii="Arial" w:hAnsi="Arial" w:cs="Arial"/>
          <w:sz w:val="18"/>
          <w:szCs w:val="18"/>
        </w:rPr>
        <w:t xml:space="preserve"> </w:t>
      </w:r>
      <w:r w:rsidR="007E05E2" w:rsidRPr="007E05E2">
        <w:rPr>
          <w:rFonts w:ascii="Arial" w:hAnsi="Arial" w:cs="Arial"/>
          <w:sz w:val="18"/>
          <w:szCs w:val="18"/>
          <w:lang w:val="ru-RU"/>
        </w:rPr>
        <w:t>ВНИЗ</w:t>
      </w:r>
      <w:r w:rsidRPr="007E05E2">
        <w:rPr>
          <w:rFonts w:ascii="Arial" w:hAnsi="Arial" w:cs="Arial"/>
          <w:sz w:val="18"/>
          <w:szCs w:val="18"/>
        </w:rPr>
        <w:t xml:space="preserve">  </w:t>
      </w:r>
      <w:r w:rsid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 w:hint="eastAsia"/>
          <w:sz w:val="18"/>
          <w:szCs w:val="18"/>
        </w:rPr>
        <w:t xml:space="preserve">   </w:t>
      </w:r>
      <w:r w:rsidRPr="007E05E2">
        <w:rPr>
          <w:rFonts w:ascii="Arial" w:hAnsi="Arial" w:cs="Arial"/>
          <w:sz w:val="18"/>
          <w:szCs w:val="18"/>
        </w:rPr>
        <w:t xml:space="preserve">  4</w:t>
      </w:r>
      <w:r w:rsidR="007E05E2" w:rsidRPr="007E05E2">
        <w:rPr>
          <w:rFonts w:ascii="Arial" w:hAnsi="Arial" w:cs="Arial"/>
          <w:sz w:val="18"/>
          <w:szCs w:val="18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Кнопка</w:t>
      </w:r>
      <w:r w:rsidRPr="007E05E2">
        <w:rPr>
          <w:rFonts w:ascii="Arial" w:hAnsi="Arial" w:cs="Arial"/>
          <w:sz w:val="18"/>
          <w:szCs w:val="18"/>
        </w:rPr>
        <w:t xml:space="preserve"> </w:t>
      </w:r>
      <w:r w:rsidR="007E05E2" w:rsidRPr="007E05E2">
        <w:rPr>
          <w:rFonts w:ascii="Arial" w:hAnsi="Arial" w:cs="Arial"/>
          <w:sz w:val="18"/>
          <w:szCs w:val="18"/>
        </w:rPr>
        <w:t>MODE</w:t>
      </w:r>
      <w:r w:rsidRPr="007E05E2">
        <w:rPr>
          <w:rFonts w:ascii="Arial" w:hAnsi="Arial" w:cs="Arial"/>
          <w:sz w:val="18"/>
          <w:szCs w:val="18"/>
        </w:rPr>
        <w:t xml:space="preserve">     5</w:t>
      </w:r>
      <w:r w:rsidR="007E05E2" w:rsidRPr="007E05E2">
        <w:rPr>
          <w:rFonts w:ascii="Arial" w:hAnsi="Arial" w:cs="Arial"/>
          <w:sz w:val="18"/>
          <w:szCs w:val="18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Экран</w:t>
      </w:r>
    </w:p>
    <w:p w:rsidR="00B051C1" w:rsidRPr="007E05E2" w:rsidRDefault="00B051C1" w:rsidP="00EF3DB0">
      <w:pPr>
        <w:rPr>
          <w:rFonts w:ascii="Arial" w:hAnsi="Arial" w:cs="Arial" w:hint="eastAsia"/>
          <w:sz w:val="18"/>
          <w:szCs w:val="18"/>
          <w:lang w:val="ru-RU"/>
        </w:rPr>
      </w:pPr>
      <w:r w:rsidRPr="007E05E2">
        <w:rPr>
          <w:rFonts w:ascii="Arial" w:hAnsi="Arial" w:cs="Arial"/>
          <w:sz w:val="18"/>
          <w:szCs w:val="18"/>
          <w:lang w:val="ru-RU"/>
        </w:rPr>
        <w:t>6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Интерфейс </w:t>
      </w:r>
      <w:r w:rsidRPr="007E05E2">
        <w:rPr>
          <w:rFonts w:ascii="Arial" w:hAnsi="Arial" w:cs="Arial"/>
          <w:sz w:val="18"/>
          <w:szCs w:val="18"/>
        </w:rPr>
        <w:t>AV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   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sz w:val="18"/>
          <w:szCs w:val="18"/>
          <w:lang w:val="ru-RU"/>
        </w:rPr>
        <w:t>7</w:t>
      </w:r>
      <w:r w:rsidR="007E05E2" w:rsidRPr="007E05E2">
        <w:rPr>
          <w:rFonts w:ascii="Arial" w:hAnsi="Arial" w:cs="Arial"/>
          <w:sz w:val="18"/>
          <w:szCs w:val="18"/>
          <w:lang w:val="ru-RU"/>
        </w:rPr>
        <w:t>.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Интерфейс </w:t>
      </w:r>
      <w:r w:rsidRPr="007E05E2">
        <w:rPr>
          <w:rFonts w:ascii="Arial" w:hAnsi="Arial" w:cs="Arial"/>
          <w:sz w:val="18"/>
          <w:szCs w:val="18"/>
        </w:rPr>
        <w:t>HDMI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8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Основание опоры</w:t>
      </w:r>
      <w:r w:rsidRPr="007E05E2">
        <w:rPr>
          <w:rFonts w:ascii="Arial" w:hAnsi="Arial" w:cs="Arial" w:hint="eastAsia"/>
          <w:sz w:val="18"/>
          <w:szCs w:val="18"/>
          <w:lang w:val="ru-RU"/>
        </w:rPr>
        <w:t xml:space="preserve">  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9</w:t>
      </w:r>
      <w:r w:rsidR="007E05E2" w:rsidRPr="007E05E2">
        <w:rPr>
          <w:rFonts w:ascii="Arial" w:hAnsi="Arial" w:cs="Arial"/>
          <w:sz w:val="18"/>
          <w:szCs w:val="18"/>
          <w:lang w:val="ru-RU"/>
        </w:rPr>
        <w:t>.</w:t>
      </w:r>
      <w:r w:rsidRPr="007E05E2">
        <w:rPr>
          <w:rFonts w:ascii="Arial" w:hAnsi="Arial" w:cs="Arial"/>
          <w:sz w:val="18"/>
          <w:szCs w:val="18"/>
          <w:lang w:val="ru-RU"/>
        </w:rPr>
        <w:t>Кнопка сброс</w:t>
      </w:r>
      <w:r w:rsidR="007E05E2" w:rsidRPr="007E05E2">
        <w:rPr>
          <w:rFonts w:ascii="Arial" w:hAnsi="Arial" w:cs="Arial"/>
          <w:sz w:val="18"/>
          <w:szCs w:val="18"/>
          <w:lang w:val="ru-RU"/>
        </w:rPr>
        <w:t>а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="007E05E2" w:rsidRPr="007E05E2">
        <w:rPr>
          <w:rFonts w:ascii="Arial" w:hAnsi="Arial" w:cs="Arial"/>
          <w:sz w:val="18"/>
          <w:szCs w:val="18"/>
          <w:lang w:val="ru-RU"/>
        </w:rPr>
        <w:t>(</w:t>
      </w:r>
      <w:r w:rsidR="007E05E2" w:rsidRPr="007E05E2">
        <w:rPr>
          <w:rFonts w:ascii="Arial" w:hAnsi="Arial" w:cs="Arial"/>
          <w:sz w:val="18"/>
          <w:szCs w:val="18"/>
        </w:rPr>
        <w:t>RESET</w:t>
      </w:r>
      <w:r w:rsidR="007E05E2" w:rsidRPr="007E05E2">
        <w:rPr>
          <w:rFonts w:ascii="Arial" w:hAnsi="Arial" w:cs="Arial"/>
          <w:sz w:val="18"/>
          <w:szCs w:val="18"/>
          <w:lang w:val="ru-RU"/>
        </w:rPr>
        <w:t>)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B051C1" w:rsidRPr="007E05E2" w:rsidRDefault="00B051C1">
      <w:pPr>
        <w:rPr>
          <w:rFonts w:ascii="Arial" w:hAnsi="Arial" w:cs="Arial" w:hint="eastAsia"/>
          <w:sz w:val="18"/>
          <w:szCs w:val="18"/>
          <w:lang w:val="ru-RU"/>
        </w:rPr>
      </w:pPr>
      <w:r w:rsidRPr="007E05E2">
        <w:rPr>
          <w:rFonts w:ascii="Arial" w:hAnsi="Arial" w:cs="Arial"/>
          <w:sz w:val="18"/>
          <w:szCs w:val="18"/>
          <w:lang w:val="ru-RU"/>
        </w:rPr>
        <w:t>10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Интерфейс </w:t>
      </w:r>
      <w:r w:rsidRPr="007E05E2">
        <w:rPr>
          <w:rFonts w:ascii="Arial" w:hAnsi="Arial" w:cs="Arial"/>
          <w:sz w:val="18"/>
          <w:szCs w:val="18"/>
        </w:rPr>
        <w:t>USB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 w:hint="eastAsia"/>
          <w:sz w:val="18"/>
          <w:szCs w:val="18"/>
          <w:lang w:val="ru-RU"/>
        </w:rPr>
        <w:t xml:space="preserve">  </w:t>
      </w:r>
      <w:r w:rsidRPr="007E05E2">
        <w:rPr>
          <w:rFonts w:ascii="Arial" w:hAnsi="Arial" w:cs="Arial"/>
          <w:sz w:val="18"/>
          <w:szCs w:val="18"/>
          <w:lang w:val="ru-RU"/>
        </w:rPr>
        <w:t>11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Объектив       </w:t>
      </w:r>
      <w:r w:rsid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sz w:val="18"/>
          <w:szCs w:val="18"/>
          <w:lang w:val="ru-RU"/>
        </w:rPr>
        <w:t>12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bCs/>
          <w:sz w:val="18"/>
          <w:szCs w:val="18"/>
          <w:lang w:val="ru-RU"/>
        </w:rPr>
        <w:t xml:space="preserve">Кнопка </w:t>
      </w:r>
      <w:r w:rsidR="007E05E2" w:rsidRPr="007E05E2">
        <w:rPr>
          <w:rFonts w:ascii="Arial" w:hAnsi="Arial" w:cs="Arial"/>
          <w:bCs/>
          <w:sz w:val="18"/>
          <w:szCs w:val="18"/>
          <w:lang w:val="ru-RU"/>
        </w:rPr>
        <w:t>ВКЛ/</w:t>
      </w:r>
      <w:proofErr w:type="gramStart"/>
      <w:r w:rsidR="007E05E2" w:rsidRPr="007E05E2">
        <w:rPr>
          <w:rFonts w:ascii="Arial" w:hAnsi="Arial" w:cs="Arial"/>
          <w:bCs/>
          <w:sz w:val="18"/>
          <w:szCs w:val="18"/>
          <w:lang w:val="ru-RU"/>
        </w:rPr>
        <w:t>ВЫКЛ</w:t>
      </w:r>
      <w:proofErr w:type="gramEnd"/>
      <w:r w:rsidR="007E05E2" w:rsidRPr="007E05E2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bCs/>
          <w:sz w:val="18"/>
          <w:szCs w:val="18"/>
          <w:lang w:val="ru-RU"/>
        </w:rPr>
        <w:t xml:space="preserve">  </w:t>
      </w:r>
      <w:r w:rsidRPr="007E05E2">
        <w:rPr>
          <w:rFonts w:ascii="Arial" w:hAnsi="Arial" w:cs="Arial"/>
          <w:sz w:val="18"/>
          <w:szCs w:val="18"/>
          <w:lang w:val="ru-RU"/>
        </w:rPr>
        <w:t>13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Слот карты </w:t>
      </w:r>
      <w:proofErr w:type="spellStart"/>
      <w:proofErr w:type="gramStart"/>
      <w:r w:rsidR="007E05E2" w:rsidRPr="007E05E2">
        <w:rPr>
          <w:rFonts w:ascii="Arial" w:hAnsi="Arial" w:cs="Arial"/>
          <w:sz w:val="18"/>
          <w:szCs w:val="18"/>
          <w:lang w:val="ru-RU"/>
        </w:rPr>
        <w:t>карты</w:t>
      </w:r>
      <w:proofErr w:type="spellEnd"/>
      <w:proofErr w:type="gramEnd"/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 памяти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   </w:t>
      </w:r>
    </w:p>
    <w:p w:rsidR="00B051C1" w:rsidRPr="007E05E2" w:rsidRDefault="00B051C1">
      <w:pPr>
        <w:rPr>
          <w:rFonts w:ascii="Arial" w:hAnsi="Arial" w:cs="Arial"/>
          <w:sz w:val="18"/>
          <w:szCs w:val="18"/>
          <w:lang w:val="ru-RU"/>
        </w:rPr>
      </w:pPr>
      <w:r w:rsidRPr="007E05E2">
        <w:rPr>
          <w:rFonts w:ascii="Arial" w:hAnsi="Arial" w:cs="Arial"/>
          <w:sz w:val="18"/>
          <w:szCs w:val="18"/>
          <w:lang w:val="ru-RU"/>
        </w:rPr>
        <w:t>14</w:t>
      </w:r>
      <w:r w:rsidR="007E05E2" w:rsidRPr="007E05E2">
        <w:rPr>
          <w:rFonts w:ascii="Arial" w:hAnsi="Arial" w:cs="Arial"/>
          <w:sz w:val="18"/>
          <w:szCs w:val="18"/>
          <w:lang w:val="ru-RU"/>
        </w:rPr>
        <w:t>.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Кнопка 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ОК  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 </w:t>
      </w:r>
      <w:r w:rsid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 w:hint="eastAsia"/>
          <w:sz w:val="18"/>
          <w:szCs w:val="18"/>
          <w:lang w:val="ru-RU"/>
        </w:rPr>
        <w:t xml:space="preserve">  </w:t>
      </w:r>
      <w:r w:rsidRPr="007E05E2">
        <w:rPr>
          <w:rFonts w:ascii="Arial" w:hAnsi="Arial" w:cs="Arial"/>
          <w:sz w:val="18"/>
          <w:szCs w:val="18"/>
          <w:lang w:val="ru-RU"/>
        </w:rPr>
        <w:t>15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. </w:t>
      </w:r>
      <w:r w:rsidRPr="007E05E2">
        <w:rPr>
          <w:rFonts w:ascii="Arial" w:hAnsi="Arial" w:cs="Arial"/>
          <w:sz w:val="18"/>
          <w:szCs w:val="18"/>
          <w:lang w:val="ru-RU"/>
        </w:rPr>
        <w:t>И</w:t>
      </w:r>
      <w:r w:rsidR="007E05E2" w:rsidRPr="007E05E2">
        <w:rPr>
          <w:rFonts w:ascii="Arial" w:hAnsi="Arial" w:cs="Arial"/>
          <w:sz w:val="18"/>
          <w:szCs w:val="18"/>
          <w:lang w:val="ru-RU"/>
        </w:rPr>
        <w:t xml:space="preserve">К подсветка </w:t>
      </w:r>
      <w:r w:rsidRPr="007E05E2">
        <w:rPr>
          <w:rFonts w:ascii="Arial" w:hAnsi="Arial" w:cs="Arial" w:hint="eastAsia"/>
          <w:sz w:val="18"/>
          <w:szCs w:val="18"/>
          <w:lang w:val="ru-RU"/>
        </w:rPr>
        <w:t xml:space="preserve">     </w:t>
      </w:r>
      <w:r w:rsidRPr="007E05E2">
        <w:rPr>
          <w:rFonts w:ascii="Arial" w:hAnsi="Arial" w:cs="Arial"/>
          <w:sz w:val="18"/>
          <w:szCs w:val="18"/>
          <w:lang w:val="ru-RU"/>
        </w:rPr>
        <w:t>16</w:t>
      </w:r>
      <w:r w:rsidR="007E05E2" w:rsidRPr="007E05E2">
        <w:rPr>
          <w:rFonts w:ascii="Arial" w:hAnsi="Arial" w:cs="Arial"/>
          <w:sz w:val="18"/>
          <w:szCs w:val="18"/>
          <w:lang w:val="ru-RU"/>
        </w:rPr>
        <w:t>. Динамик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      </w:t>
      </w:r>
      <w:r w:rsidR="007E05E2">
        <w:rPr>
          <w:rFonts w:ascii="Arial" w:hAnsi="Arial" w:cs="Arial"/>
          <w:sz w:val="18"/>
          <w:szCs w:val="18"/>
          <w:lang w:val="ru-RU"/>
        </w:rPr>
        <w:t xml:space="preserve"> </w:t>
      </w:r>
      <w:r w:rsidRPr="007E05E2">
        <w:rPr>
          <w:rFonts w:ascii="Arial" w:hAnsi="Arial" w:cs="Arial"/>
          <w:sz w:val="18"/>
          <w:szCs w:val="18"/>
          <w:lang w:val="ru-RU"/>
        </w:rPr>
        <w:t xml:space="preserve">  17</w:t>
      </w:r>
      <w:r w:rsidR="007E05E2" w:rsidRPr="007E05E2">
        <w:rPr>
          <w:rFonts w:ascii="Arial" w:hAnsi="Arial" w:cs="Arial"/>
          <w:sz w:val="18"/>
          <w:szCs w:val="18"/>
          <w:lang w:val="ru-RU"/>
        </w:rPr>
        <w:t>. Микрофон</w:t>
      </w:r>
    </w:p>
    <w:p w:rsidR="00B051C1" w:rsidRPr="007E05E2" w:rsidRDefault="00B051C1">
      <w:pPr>
        <w:rPr>
          <w:rFonts w:hint="eastAsia"/>
          <w:sz w:val="18"/>
          <w:szCs w:val="18"/>
          <w:lang w:val="ru-RU"/>
        </w:rPr>
      </w:pPr>
      <w:r w:rsidRPr="007E05E2">
        <w:rPr>
          <w:rFonts w:hint="eastAsia"/>
          <w:sz w:val="18"/>
          <w:szCs w:val="18"/>
          <w:lang w:val="ru-RU"/>
        </w:rPr>
        <w:t xml:space="preserve"> </w:t>
      </w:r>
    </w:p>
    <w:p w:rsidR="007E05E2" w:rsidRPr="00AF615C" w:rsidRDefault="007E05E2" w:rsidP="007E05E2">
      <w:pPr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 xml:space="preserve">Уровень </w:t>
      </w:r>
      <w:r w:rsidRPr="00AF615C">
        <w:rPr>
          <w:b/>
          <w:bCs/>
          <w:szCs w:val="21"/>
          <w:lang w:val="ru-RU"/>
        </w:rPr>
        <w:t>заряд</w:t>
      </w:r>
      <w:r>
        <w:rPr>
          <w:b/>
          <w:bCs/>
          <w:szCs w:val="21"/>
          <w:lang w:val="ru-RU"/>
        </w:rPr>
        <w:t>а</w:t>
      </w:r>
      <w:r w:rsidRPr="00AF615C">
        <w:rPr>
          <w:b/>
          <w:bCs/>
          <w:szCs w:val="21"/>
          <w:lang w:val="ru-RU"/>
        </w:rPr>
        <w:t xml:space="preserve"> аккумулятора</w:t>
      </w:r>
    </w:p>
    <w:p w:rsidR="007E05E2" w:rsidRPr="00EB4A87" w:rsidRDefault="005E300D" w:rsidP="007E05E2">
      <w:pPr>
        <w:rPr>
          <w:szCs w:val="21"/>
          <w:lang w:val="ru-RU"/>
        </w:rPr>
      </w:pPr>
      <w:r>
        <w:rPr>
          <w:noProof/>
          <w:szCs w:val="21"/>
          <w:lang w:val="ru-RU" w:eastAsia="ru-RU"/>
        </w:rPr>
        <w:drawing>
          <wp:inline distT="0" distB="0" distL="0" distR="0">
            <wp:extent cx="372110" cy="318770"/>
            <wp:effectExtent l="19050" t="0" r="8890" b="0"/>
            <wp:docPr id="40" name="Рисунок 24" descr="GP`(GTGOB9]W8J`J~)5I)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P`(GTGOB9]W8J`J~)5I)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5E2" w:rsidRPr="00EB4A87">
        <w:rPr>
          <w:szCs w:val="21"/>
          <w:lang w:val="ru-RU"/>
        </w:rPr>
        <w:t xml:space="preserve">    </w:t>
      </w:r>
      <w:r w:rsidR="007E05E2" w:rsidRPr="00AF615C">
        <w:rPr>
          <w:szCs w:val="21"/>
          <w:lang w:val="ru-RU"/>
        </w:rPr>
        <w:t xml:space="preserve">                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372110" cy="318770"/>
            <wp:effectExtent l="19050" t="0" r="8890" b="0"/>
            <wp:docPr id="37" name="Рисунок 25" descr="3R(EAQT_$4UHQ`N$W_1$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3R(EAQT_$4UHQ`N$W_1$A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5E2" w:rsidRPr="00EB4A87">
        <w:rPr>
          <w:szCs w:val="21"/>
          <w:lang w:val="ru-RU"/>
        </w:rPr>
        <w:t xml:space="preserve">       </w:t>
      </w:r>
      <w:r w:rsidR="007E05E2" w:rsidRPr="00AF615C">
        <w:rPr>
          <w:szCs w:val="21"/>
          <w:lang w:val="ru-RU"/>
        </w:rPr>
        <w:t xml:space="preserve">             </w:t>
      </w:r>
      <w:r w:rsidR="007E05E2" w:rsidRPr="00EB4A87">
        <w:rPr>
          <w:szCs w:val="21"/>
          <w:lang w:val="ru-RU"/>
        </w:rPr>
        <w:t xml:space="preserve">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393700" cy="318770"/>
            <wp:effectExtent l="19050" t="0" r="6350" b="0"/>
            <wp:docPr id="35" name="Рисунок 26" descr="N89H8KVBZ75(U2I08XP4C@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N89H8KVBZ75(U2I08XP4C@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Батарея полностью заряжена  </w:t>
      </w:r>
      <w:proofErr w:type="gramStart"/>
      <w:r w:rsidRPr="00AF615C">
        <w:rPr>
          <w:szCs w:val="21"/>
          <w:lang w:val="ru-RU"/>
        </w:rPr>
        <w:t>Батарея</w:t>
      </w:r>
      <w:proofErr w:type="gramEnd"/>
      <w:r w:rsidRPr="00AF615C">
        <w:rPr>
          <w:szCs w:val="21"/>
          <w:lang w:val="ru-RU"/>
        </w:rPr>
        <w:t xml:space="preserve"> немного разряжена   Батарея полностью разряжена       </w:t>
      </w:r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7E05E2" w:rsidRPr="00AF615C" w:rsidRDefault="007E05E2" w:rsidP="007E05E2">
      <w:pPr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>Способы з</w:t>
      </w:r>
      <w:r w:rsidRPr="00AF615C">
        <w:rPr>
          <w:b/>
          <w:bCs/>
          <w:szCs w:val="21"/>
          <w:lang w:val="ru-RU"/>
        </w:rPr>
        <w:t>арядк</w:t>
      </w:r>
      <w:r>
        <w:rPr>
          <w:b/>
          <w:bCs/>
          <w:szCs w:val="21"/>
          <w:lang w:val="ru-RU"/>
        </w:rPr>
        <w:t>и</w:t>
      </w:r>
      <w:r w:rsidRPr="00AF615C">
        <w:rPr>
          <w:b/>
          <w:bCs/>
          <w:szCs w:val="21"/>
          <w:lang w:val="ru-RU"/>
        </w:rPr>
        <w:t xml:space="preserve"> батареи</w:t>
      </w:r>
    </w:p>
    <w:p w:rsidR="007E05E2" w:rsidRDefault="007E05E2" w:rsidP="007E05E2">
      <w:pPr>
        <w:rPr>
          <w:szCs w:val="21"/>
          <w:lang w:val="ru-RU"/>
        </w:rPr>
      </w:pPr>
      <w:r w:rsidRPr="0044101D">
        <w:rPr>
          <w:szCs w:val="21"/>
          <w:lang w:val="ru-RU"/>
        </w:rPr>
        <w:t>1.</w:t>
      </w:r>
      <w:r>
        <w:rPr>
          <w:szCs w:val="21"/>
          <w:lang w:val="ru-RU"/>
        </w:rPr>
        <w:t xml:space="preserve">В автомобиле – непосредственно от автомобильного </w:t>
      </w:r>
      <w:r w:rsidRPr="00830266">
        <w:rPr>
          <w:szCs w:val="21"/>
          <w:lang w:val="ru-RU"/>
        </w:rPr>
        <w:t>зарядно</w:t>
      </w:r>
      <w:r>
        <w:rPr>
          <w:szCs w:val="21"/>
          <w:lang w:val="ru-RU"/>
        </w:rPr>
        <w:t>го</w:t>
      </w:r>
      <w:r w:rsidRPr="00830266">
        <w:rPr>
          <w:szCs w:val="21"/>
          <w:lang w:val="ru-RU"/>
        </w:rPr>
        <w:t xml:space="preserve"> устройств</w:t>
      </w:r>
      <w:r>
        <w:rPr>
          <w:szCs w:val="21"/>
          <w:lang w:val="ru-RU"/>
        </w:rPr>
        <w:t>а</w:t>
      </w:r>
      <w:r w:rsidRPr="00830266">
        <w:rPr>
          <w:szCs w:val="21"/>
          <w:lang w:val="ru-RU"/>
        </w:rPr>
        <w:t xml:space="preserve"> </w:t>
      </w:r>
    </w:p>
    <w:p w:rsidR="007E05E2" w:rsidRDefault="007E05E2" w:rsidP="007E05E2">
      <w:pPr>
        <w:rPr>
          <w:szCs w:val="21"/>
          <w:lang w:val="ru-RU"/>
        </w:rPr>
      </w:pPr>
      <w:r w:rsidRPr="00830266">
        <w:rPr>
          <w:szCs w:val="21"/>
          <w:lang w:val="ru-RU"/>
        </w:rPr>
        <w:t>2</w:t>
      </w:r>
      <w:r>
        <w:rPr>
          <w:szCs w:val="21"/>
          <w:lang w:val="ru-RU"/>
        </w:rPr>
        <w:t xml:space="preserve"> Зарядка от </w:t>
      </w:r>
      <w:r w:rsidRPr="00830266">
        <w:rPr>
          <w:szCs w:val="21"/>
          <w:lang w:val="ru-RU"/>
        </w:rPr>
        <w:t xml:space="preserve">USB </w:t>
      </w:r>
      <w:r>
        <w:rPr>
          <w:szCs w:val="21"/>
          <w:lang w:val="ru-RU"/>
        </w:rPr>
        <w:t>порта компьютера. (Цикл заряда длится дольше, чем при зарядке от автомобильного зарядного устройства).</w:t>
      </w:r>
    </w:p>
    <w:p w:rsidR="007E05E2" w:rsidRDefault="007E05E2" w:rsidP="007E05E2">
      <w:pPr>
        <w:rPr>
          <w:szCs w:val="21"/>
          <w:lang w:val="ru-RU"/>
        </w:rPr>
      </w:pPr>
    </w:p>
    <w:p w:rsidR="007E05E2" w:rsidRPr="00EE1C9E" w:rsidRDefault="007E05E2" w:rsidP="007E05E2">
      <w:pPr>
        <w:rPr>
          <w:szCs w:val="21"/>
          <w:lang w:val="ru-RU"/>
        </w:rPr>
      </w:pPr>
      <w:r w:rsidRPr="00EE1C9E">
        <w:rPr>
          <w:szCs w:val="21"/>
          <w:lang w:val="ru-RU"/>
        </w:rPr>
        <w:t xml:space="preserve"> </w:t>
      </w:r>
    </w:p>
    <w:p w:rsidR="007E05E2" w:rsidRPr="00AF615C" w:rsidRDefault="007E05E2" w:rsidP="007E05E2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Установка и извлечение карты</w:t>
      </w:r>
      <w:r>
        <w:rPr>
          <w:b/>
          <w:bCs/>
          <w:szCs w:val="21"/>
          <w:lang w:val="ru-RU"/>
        </w:rPr>
        <w:t xml:space="preserve"> памяти</w:t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>1. Вставьте карту</w:t>
      </w:r>
      <w:r>
        <w:rPr>
          <w:szCs w:val="21"/>
          <w:lang w:val="ru-RU"/>
        </w:rPr>
        <w:t xml:space="preserve"> памяти </w:t>
      </w:r>
      <w:r>
        <w:rPr>
          <w:szCs w:val="21"/>
        </w:rPr>
        <w:t>micro</w:t>
      </w:r>
      <w:r w:rsidRPr="00486D0F">
        <w:rPr>
          <w:szCs w:val="21"/>
          <w:lang w:val="ru-RU"/>
        </w:rPr>
        <w:t xml:space="preserve"> </w:t>
      </w:r>
      <w:r>
        <w:rPr>
          <w:szCs w:val="21"/>
        </w:rPr>
        <w:t>SD</w:t>
      </w:r>
      <w:r>
        <w:rPr>
          <w:szCs w:val="21"/>
          <w:lang w:val="ru-RU"/>
        </w:rPr>
        <w:t xml:space="preserve"> </w:t>
      </w:r>
      <w:r w:rsidRPr="00AF615C">
        <w:rPr>
          <w:szCs w:val="21"/>
          <w:lang w:val="ru-RU"/>
        </w:rPr>
        <w:t>в слот так, чтоб карта надежно закрепилась в слоте.</w:t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>2. Дл</w:t>
      </w:r>
      <w:r>
        <w:rPr>
          <w:szCs w:val="21"/>
          <w:lang w:val="ru-RU"/>
        </w:rPr>
        <w:t>я извлечения, нажмите слегка на</w:t>
      </w:r>
      <w:r w:rsidRPr="00AF615C">
        <w:rPr>
          <w:szCs w:val="21"/>
          <w:lang w:val="ru-RU"/>
        </w:rPr>
        <w:t xml:space="preserve"> карту, после чего, пружина вытолкнет карту и ее можно будет извлечь.</w:t>
      </w:r>
    </w:p>
    <w:p w:rsidR="007E05E2" w:rsidRDefault="007E05E2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7E05E2" w:rsidRPr="00AF615C" w:rsidRDefault="007E05E2" w:rsidP="007E05E2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Обратите внимание:</w:t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>1. Обратите внимание на угол установки карты, попытка установить карту под неправильным углом может привести к повреждению видеокамеры и карты</w:t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>2. После установки карты аппарат может перевести карту в режим хранения, а некоторые файлы карты могут не распознаваться.</w:t>
      </w:r>
    </w:p>
    <w:p w:rsidR="007E05E2" w:rsidRPr="00AF615C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3. В случае если </w:t>
      </w:r>
      <w:r>
        <w:rPr>
          <w:szCs w:val="21"/>
        </w:rPr>
        <w:t>TF</w:t>
      </w:r>
      <w:r w:rsidRPr="00AF615C">
        <w:rPr>
          <w:szCs w:val="21"/>
          <w:lang w:val="ru-RU"/>
        </w:rPr>
        <w:t xml:space="preserve"> и видеокамера идентифицируются как </w:t>
      </w:r>
      <w:proofErr w:type="gramStart"/>
      <w:r w:rsidRPr="00AF615C">
        <w:rPr>
          <w:szCs w:val="21"/>
          <w:lang w:val="ru-RU"/>
        </w:rPr>
        <w:t>несовместимые</w:t>
      </w:r>
      <w:proofErr w:type="gramEnd"/>
      <w:r w:rsidRPr="00AF615C">
        <w:rPr>
          <w:szCs w:val="21"/>
          <w:lang w:val="ru-RU"/>
        </w:rPr>
        <w:t xml:space="preserve">, попробуйте еще раз вставить карту или </w:t>
      </w:r>
      <w:r w:rsidRPr="00AF615C">
        <w:rPr>
          <w:szCs w:val="21"/>
          <w:lang w:val="ru-RU"/>
        </w:rPr>
        <w:lastRenderedPageBreak/>
        <w:t>поменяйте ее на другую.</w:t>
      </w:r>
    </w:p>
    <w:p w:rsidR="007E05E2" w:rsidRPr="00486D0F" w:rsidRDefault="007E05E2" w:rsidP="007E05E2">
      <w:pPr>
        <w:rPr>
          <w:szCs w:val="21"/>
          <w:lang w:val="ru-RU"/>
        </w:rPr>
      </w:pPr>
      <w:r w:rsidRPr="00AF615C">
        <w:rPr>
          <w:szCs w:val="21"/>
          <w:lang w:val="ru-RU"/>
        </w:rPr>
        <w:t>4. Максимально поддержива</w:t>
      </w:r>
      <w:r>
        <w:rPr>
          <w:szCs w:val="21"/>
          <w:lang w:val="ru-RU"/>
        </w:rPr>
        <w:t xml:space="preserve">емый объем карты </w:t>
      </w:r>
      <w:r w:rsidRPr="00AF615C">
        <w:rPr>
          <w:szCs w:val="21"/>
          <w:lang w:val="ru-RU"/>
        </w:rPr>
        <w:t>32</w:t>
      </w:r>
      <w:r>
        <w:rPr>
          <w:szCs w:val="21"/>
          <w:lang w:val="ru-RU"/>
        </w:rPr>
        <w:t xml:space="preserve"> Гб, обратите внимание на </w:t>
      </w:r>
      <w:proofErr w:type="gramStart"/>
      <w:r>
        <w:rPr>
          <w:szCs w:val="21"/>
          <w:lang w:val="ru-RU"/>
        </w:rPr>
        <w:t>то</w:t>
      </w:r>
      <w:proofErr w:type="gramEnd"/>
      <w:r>
        <w:rPr>
          <w:szCs w:val="21"/>
          <w:lang w:val="ru-RU"/>
        </w:rPr>
        <w:t xml:space="preserve"> что класс скорости карты должен быть не ниже 6-го. Рекомендуется использовать карты памяти </w:t>
      </w:r>
      <w:proofErr w:type="spellStart"/>
      <w:r>
        <w:rPr>
          <w:szCs w:val="21"/>
        </w:rPr>
        <w:t>microSD</w:t>
      </w:r>
      <w:proofErr w:type="spellEnd"/>
      <w:r>
        <w:rPr>
          <w:szCs w:val="21"/>
          <w:lang w:val="ru-RU"/>
        </w:rPr>
        <w:t xml:space="preserve"> до 32 Гб, 6 или 10 класс скорости.</w:t>
      </w:r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B051C1" w:rsidRPr="00AA0873" w:rsidRDefault="003461D7" w:rsidP="00EF3DB0">
      <w:pPr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Руководство</w:t>
      </w:r>
      <w:r w:rsidR="00B051C1" w:rsidRPr="00AA0873">
        <w:rPr>
          <w:rFonts w:ascii="Arial" w:hAnsi="Arial" w:cs="Arial"/>
          <w:b/>
          <w:bCs/>
          <w:szCs w:val="21"/>
          <w:lang w:val="ru-RU"/>
        </w:rPr>
        <w:t xml:space="preserve"> по эксплуатации </w:t>
      </w:r>
    </w:p>
    <w:p w:rsidR="00B051C1" w:rsidRPr="00AA0873" w:rsidRDefault="00B051C1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3461D7" w:rsidRPr="00AF615C" w:rsidRDefault="003461D7" w:rsidP="003461D7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Включение и выключение видеокамеры</w:t>
      </w:r>
    </w:p>
    <w:p w:rsidR="003461D7" w:rsidRPr="00950C5D" w:rsidRDefault="003461D7" w:rsidP="003461D7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1. </w:t>
      </w:r>
      <w:r>
        <w:rPr>
          <w:szCs w:val="21"/>
          <w:lang w:val="ru-RU"/>
        </w:rPr>
        <w:t xml:space="preserve">Нажмите </w:t>
      </w:r>
      <w:r w:rsidRPr="00950C5D">
        <w:rPr>
          <w:szCs w:val="21"/>
          <w:lang w:val="ru-RU"/>
        </w:rPr>
        <w:t xml:space="preserve">и удерживайте кнопку </w:t>
      </w:r>
      <w:r>
        <w:rPr>
          <w:szCs w:val="21"/>
          <w:lang w:val="ru-RU"/>
        </w:rPr>
        <w:t>ВКЛ/ВЫКЛ в течени</w:t>
      </w:r>
      <w:proofErr w:type="gramStart"/>
      <w:r>
        <w:rPr>
          <w:szCs w:val="21"/>
          <w:lang w:val="ru-RU"/>
        </w:rPr>
        <w:t>и</w:t>
      </w:r>
      <w:proofErr w:type="gramEnd"/>
      <w:r w:rsidRPr="00950C5D">
        <w:rPr>
          <w:szCs w:val="21"/>
          <w:lang w:val="ru-RU"/>
        </w:rPr>
        <w:t xml:space="preserve"> 3 секунд</w:t>
      </w:r>
    </w:p>
    <w:p w:rsidR="003461D7" w:rsidRDefault="003461D7" w:rsidP="003461D7">
      <w:pPr>
        <w:rPr>
          <w:szCs w:val="21"/>
          <w:lang w:val="ru-RU"/>
        </w:rPr>
      </w:pPr>
      <w:r w:rsidRPr="00AF615C">
        <w:rPr>
          <w:szCs w:val="21"/>
          <w:lang w:val="ru-RU"/>
        </w:rPr>
        <w:t>2. При подключении автомобильного зарядного устройства, камера автоматически включится, при отключени</w:t>
      </w:r>
      <w:proofErr w:type="gramStart"/>
      <w:r w:rsidRPr="00AF615C">
        <w:rPr>
          <w:szCs w:val="21"/>
          <w:lang w:val="ru-RU"/>
        </w:rPr>
        <w:t>и-</w:t>
      </w:r>
      <w:proofErr w:type="gramEnd"/>
      <w:r w:rsidRPr="00AF615C">
        <w:rPr>
          <w:szCs w:val="21"/>
          <w:lang w:val="ru-RU"/>
        </w:rPr>
        <w:t xml:space="preserve"> автоматически выключится.</w:t>
      </w:r>
    </w:p>
    <w:p w:rsidR="00B051C1" w:rsidRPr="00AA0873" w:rsidRDefault="00B051C1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3461D7" w:rsidRDefault="003461D7" w:rsidP="003461D7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Переключение режимов работы</w:t>
      </w:r>
    </w:p>
    <w:p w:rsidR="003461D7" w:rsidRDefault="003461D7" w:rsidP="003461D7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1. </w:t>
      </w:r>
      <w:r w:rsidRPr="004E7CE5">
        <w:rPr>
          <w:szCs w:val="21"/>
          <w:lang w:val="ru-RU"/>
        </w:rPr>
        <w:t xml:space="preserve">Нажмите кнопку </w:t>
      </w:r>
      <w:r>
        <w:rPr>
          <w:szCs w:val="21"/>
        </w:rPr>
        <w:t>MODE</w:t>
      </w:r>
      <w:r w:rsidRPr="00486D0F">
        <w:rPr>
          <w:szCs w:val="21"/>
          <w:lang w:val="ru-RU"/>
        </w:rPr>
        <w:t xml:space="preserve"> </w:t>
      </w:r>
      <w:r>
        <w:rPr>
          <w:szCs w:val="21"/>
          <w:lang w:val="ru-RU"/>
        </w:rPr>
        <w:t xml:space="preserve">для переключения </w:t>
      </w:r>
      <w:r w:rsidRPr="004E7CE5">
        <w:rPr>
          <w:szCs w:val="21"/>
          <w:lang w:val="ru-RU"/>
        </w:rPr>
        <w:t xml:space="preserve">между </w:t>
      </w:r>
      <w:r>
        <w:rPr>
          <w:szCs w:val="21"/>
          <w:lang w:val="ru-RU"/>
        </w:rPr>
        <w:t>режимом работы  видеорегистратор</w:t>
      </w:r>
      <w:r w:rsidRPr="004E7CE5">
        <w:rPr>
          <w:szCs w:val="21"/>
          <w:lang w:val="ru-RU"/>
        </w:rPr>
        <w:t xml:space="preserve">/ </w:t>
      </w:r>
      <w:r>
        <w:rPr>
          <w:szCs w:val="21"/>
          <w:lang w:val="ru-RU"/>
        </w:rPr>
        <w:t>фотоаппарат</w:t>
      </w:r>
      <w:r w:rsidRPr="004E7CE5">
        <w:rPr>
          <w:szCs w:val="21"/>
          <w:lang w:val="ru-RU"/>
        </w:rPr>
        <w:t xml:space="preserve">/ </w:t>
      </w:r>
      <w:r>
        <w:rPr>
          <w:szCs w:val="21"/>
          <w:lang w:val="ru-RU"/>
        </w:rPr>
        <w:t xml:space="preserve">режим просмотра. </w:t>
      </w:r>
      <w:r w:rsidRPr="00AF615C">
        <w:rPr>
          <w:szCs w:val="21"/>
          <w:lang w:val="ru-RU"/>
        </w:rPr>
        <w:t xml:space="preserve">  </w:t>
      </w:r>
      <w:r>
        <w:rPr>
          <w:szCs w:val="21"/>
          <w:lang w:val="ru-RU"/>
        </w:rPr>
        <w:t>На дисплее появится символ</w:t>
      </w:r>
      <w:r w:rsidR="005E300D">
        <w:rPr>
          <w:noProof/>
          <w:szCs w:val="21"/>
          <w:lang w:val="ru-RU" w:eastAsia="ru-RU"/>
        </w:rPr>
        <w:drawing>
          <wp:inline distT="0" distB="0" distL="0" distR="0">
            <wp:extent cx="425450" cy="340360"/>
            <wp:effectExtent l="19050" t="0" r="0" b="0"/>
            <wp:docPr id="58" name="Рисунок 27" descr="}`_ZL$~}M@2Q2(Y3QDHIZ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}`_ZL$~}M@2Q2(Y3QDHIZ~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 xml:space="preserve">- </w:t>
      </w:r>
      <w:r>
        <w:rPr>
          <w:szCs w:val="21"/>
          <w:lang w:val="ru-RU"/>
        </w:rPr>
        <w:t xml:space="preserve">при </w:t>
      </w:r>
      <w:r w:rsidRPr="00AF615C">
        <w:rPr>
          <w:szCs w:val="21"/>
          <w:lang w:val="ru-RU"/>
        </w:rPr>
        <w:t>видеосъемк</w:t>
      </w:r>
      <w:r>
        <w:rPr>
          <w:szCs w:val="21"/>
          <w:lang w:val="ru-RU"/>
        </w:rPr>
        <w:t>е</w:t>
      </w:r>
      <w:r w:rsidRPr="00AF615C">
        <w:rPr>
          <w:szCs w:val="21"/>
          <w:lang w:val="ru-RU"/>
        </w:rPr>
        <w:t xml:space="preserve"> </w:t>
      </w:r>
      <w:r w:rsidR="005E300D">
        <w:rPr>
          <w:noProof/>
          <w:szCs w:val="21"/>
          <w:lang w:val="ru-RU" w:eastAsia="ru-RU"/>
        </w:rPr>
        <w:drawing>
          <wp:inline distT="0" distB="0" distL="0" distR="0">
            <wp:extent cx="478155" cy="393700"/>
            <wp:effectExtent l="19050" t="0" r="0" b="0"/>
            <wp:docPr id="57" name="Рисунок 28" descr="MP}V2IEL9CZG[]N@$X@7L{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P}V2IEL9CZG[]N@$X@7L{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ru-RU"/>
        </w:rPr>
        <w:t xml:space="preserve">- </w:t>
      </w:r>
      <w:r w:rsidRPr="00AF615C">
        <w:rPr>
          <w:szCs w:val="21"/>
          <w:lang w:val="ru-RU"/>
        </w:rPr>
        <w:t>фотосъемк</w:t>
      </w:r>
      <w:r>
        <w:rPr>
          <w:szCs w:val="21"/>
          <w:lang w:val="ru-RU"/>
        </w:rPr>
        <w:t>е</w:t>
      </w:r>
      <w:r w:rsidRPr="00AF615C">
        <w:rPr>
          <w:szCs w:val="21"/>
          <w:lang w:val="ru-RU"/>
        </w:rPr>
        <w:t xml:space="preserve"> </w:t>
      </w:r>
      <w:r>
        <w:rPr>
          <w:szCs w:val="21"/>
          <w:lang w:val="ru-RU"/>
        </w:rPr>
        <w:t>(</w:t>
      </w:r>
      <w:r w:rsidRPr="00AF615C">
        <w:rPr>
          <w:szCs w:val="21"/>
          <w:lang w:val="ru-RU"/>
        </w:rPr>
        <w:t>будет отображаться в верхнем левом углу</w:t>
      </w:r>
      <w:r>
        <w:rPr>
          <w:szCs w:val="21"/>
          <w:lang w:val="ru-RU"/>
        </w:rPr>
        <w:t>)</w:t>
      </w:r>
      <w:r w:rsidRPr="00AF615C">
        <w:rPr>
          <w:szCs w:val="21"/>
          <w:lang w:val="ru-RU"/>
        </w:rPr>
        <w:t>.</w:t>
      </w:r>
    </w:p>
    <w:p w:rsidR="003461D7" w:rsidRDefault="003461D7" w:rsidP="003461D7">
      <w:pPr>
        <w:rPr>
          <w:b/>
          <w:bCs/>
          <w:szCs w:val="21"/>
          <w:lang w:val="ru-RU"/>
        </w:rPr>
      </w:pPr>
    </w:p>
    <w:p w:rsidR="003461D7" w:rsidRPr="00AF615C" w:rsidRDefault="003461D7" w:rsidP="003461D7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Выполнение системных настроек</w:t>
      </w:r>
    </w:p>
    <w:p w:rsidR="003461D7" w:rsidRPr="00AF615C" w:rsidRDefault="003461D7" w:rsidP="003461D7">
      <w:pPr>
        <w:rPr>
          <w:szCs w:val="21"/>
          <w:lang w:val="ru-RU"/>
        </w:rPr>
      </w:pPr>
      <w:r>
        <w:rPr>
          <w:szCs w:val="21"/>
          <w:lang w:val="ru-RU"/>
        </w:rPr>
        <w:t>В режиме фото или видео</w:t>
      </w:r>
      <w:r w:rsidRPr="00AF615C">
        <w:rPr>
          <w:szCs w:val="21"/>
          <w:lang w:val="ru-RU"/>
        </w:rPr>
        <w:t>съемки нажмите кнопку Меню, затем нажмите кнопку вверх/вниз для входа в системные настройки.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Датчик </w:t>
      </w:r>
      <w:r>
        <w:rPr>
          <w:szCs w:val="21"/>
          <w:lang w:val="ru-RU"/>
        </w:rPr>
        <w:t>удара</w:t>
      </w:r>
      <w:proofErr w:type="gramStart"/>
      <w:r w:rsidRPr="00950C5D">
        <w:rPr>
          <w:szCs w:val="21"/>
          <w:lang w:val="ru-RU"/>
        </w:rPr>
        <w:t xml:space="preserve"> :</w:t>
      </w:r>
      <w:proofErr w:type="gramEnd"/>
      <w:r w:rsidRPr="00950C5D">
        <w:rPr>
          <w:szCs w:val="21"/>
          <w:lang w:val="ru-RU"/>
        </w:rPr>
        <w:t xml:space="preserve"> </w:t>
      </w:r>
      <w:proofErr w:type="spellStart"/>
      <w:r>
        <w:rPr>
          <w:szCs w:val="21"/>
          <w:lang w:val="ru-RU"/>
        </w:rPr>
        <w:t>Вкл</w:t>
      </w:r>
      <w:proofErr w:type="spellEnd"/>
      <w:r w:rsidRPr="00950C5D">
        <w:rPr>
          <w:szCs w:val="21"/>
          <w:lang w:val="ru-RU"/>
        </w:rPr>
        <w:t xml:space="preserve"> /</w:t>
      </w:r>
      <w:proofErr w:type="spellStart"/>
      <w:proofErr w:type="gramStart"/>
      <w:r>
        <w:rPr>
          <w:szCs w:val="21"/>
          <w:lang w:val="ru-RU"/>
        </w:rPr>
        <w:t>Выкл</w:t>
      </w:r>
      <w:proofErr w:type="spellEnd"/>
      <w:proofErr w:type="gramEnd"/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Тип файла: </w:t>
      </w:r>
      <w:r>
        <w:rPr>
          <w:szCs w:val="21"/>
          <w:lang w:val="ru-RU"/>
        </w:rPr>
        <w:t>Событие</w:t>
      </w:r>
      <w:r w:rsidRPr="00950C5D">
        <w:rPr>
          <w:szCs w:val="21"/>
          <w:lang w:val="ru-RU"/>
        </w:rPr>
        <w:t xml:space="preserve">, </w:t>
      </w:r>
      <w:r>
        <w:rPr>
          <w:szCs w:val="21"/>
          <w:lang w:val="ru-RU"/>
        </w:rPr>
        <w:t>Видео</w:t>
      </w:r>
      <w:r w:rsidRPr="00950C5D">
        <w:rPr>
          <w:szCs w:val="21"/>
          <w:lang w:val="ru-RU"/>
        </w:rPr>
        <w:t>, фотография</w:t>
      </w:r>
    </w:p>
    <w:p w:rsidR="003461D7" w:rsidRPr="00950C5D" w:rsidRDefault="003461D7" w:rsidP="003461D7">
      <w:pPr>
        <w:rPr>
          <w:szCs w:val="21"/>
          <w:lang w:val="ru-RU"/>
        </w:rPr>
      </w:pPr>
      <w:r>
        <w:rPr>
          <w:szCs w:val="21"/>
          <w:lang w:val="ru-RU"/>
        </w:rPr>
        <w:t>* Аудио</w:t>
      </w:r>
      <w:proofErr w:type="gramStart"/>
      <w:r w:rsidRPr="00950C5D">
        <w:rPr>
          <w:szCs w:val="21"/>
          <w:lang w:val="ru-RU"/>
        </w:rPr>
        <w:t xml:space="preserve"> :</w:t>
      </w:r>
      <w:proofErr w:type="gramEnd"/>
      <w:r w:rsidRPr="00950C5D">
        <w:rPr>
          <w:szCs w:val="21"/>
          <w:lang w:val="ru-RU"/>
        </w:rPr>
        <w:t xml:space="preserve"> /</w:t>
      </w:r>
      <w:r>
        <w:rPr>
          <w:szCs w:val="21"/>
          <w:lang w:val="ru-RU"/>
        </w:rPr>
        <w:t>Запись звука/ звук кнопок/ громкость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>
        <w:rPr>
          <w:szCs w:val="21"/>
          <w:lang w:val="ru-RU"/>
        </w:rPr>
        <w:t>Авто отключение дисплея</w:t>
      </w:r>
      <w:r w:rsidRPr="00950C5D">
        <w:rPr>
          <w:szCs w:val="21"/>
          <w:lang w:val="ru-RU"/>
        </w:rPr>
        <w:t xml:space="preserve"> </w:t>
      </w:r>
      <w:proofErr w:type="gramStart"/>
      <w:r w:rsidRPr="00950C5D">
        <w:rPr>
          <w:szCs w:val="21"/>
          <w:lang w:val="ru-RU"/>
        </w:rPr>
        <w:t>:</w:t>
      </w:r>
      <w:proofErr w:type="spellStart"/>
      <w:r>
        <w:rPr>
          <w:szCs w:val="21"/>
          <w:lang w:val="ru-RU"/>
        </w:rPr>
        <w:t>В</w:t>
      </w:r>
      <w:proofErr w:type="gramEnd"/>
      <w:r>
        <w:rPr>
          <w:szCs w:val="21"/>
          <w:lang w:val="ru-RU"/>
        </w:rPr>
        <w:t>ыкл</w:t>
      </w:r>
      <w:proofErr w:type="spellEnd"/>
      <w:r w:rsidRPr="00EB4A87">
        <w:rPr>
          <w:lang w:val="ru-RU"/>
        </w:rPr>
        <w:t xml:space="preserve">/ </w:t>
      </w:r>
      <w:r w:rsidRPr="00EB4A87">
        <w:rPr>
          <w:rFonts w:hint="eastAsia"/>
          <w:lang w:val="ru-RU"/>
        </w:rPr>
        <w:t>10</w:t>
      </w:r>
      <w:r>
        <w:rPr>
          <w:lang w:val="ru-RU"/>
        </w:rPr>
        <w:t xml:space="preserve"> сек</w:t>
      </w:r>
      <w:r w:rsidRPr="00EB4A87">
        <w:rPr>
          <w:lang w:val="ru-RU"/>
        </w:rPr>
        <w:t xml:space="preserve"> / 30</w:t>
      </w:r>
      <w:r>
        <w:rPr>
          <w:lang w:val="ru-RU"/>
        </w:rPr>
        <w:t xml:space="preserve"> сек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>
        <w:rPr>
          <w:szCs w:val="21"/>
          <w:lang w:val="ru-RU"/>
        </w:rPr>
        <w:t>Дата и время</w:t>
      </w:r>
      <w:r w:rsidRPr="00950C5D">
        <w:rPr>
          <w:szCs w:val="21"/>
          <w:lang w:val="ru-RU"/>
        </w:rPr>
        <w:t xml:space="preserve">: </w:t>
      </w:r>
      <w:r>
        <w:rPr>
          <w:szCs w:val="21"/>
          <w:lang w:val="ru-RU"/>
        </w:rPr>
        <w:t>установите дату и время</w:t>
      </w:r>
    </w:p>
    <w:p w:rsidR="003461D7" w:rsidRPr="00950C5D" w:rsidRDefault="003461D7" w:rsidP="003461D7">
      <w:pPr>
        <w:rPr>
          <w:szCs w:val="21"/>
          <w:lang w:val="ru-RU"/>
        </w:rPr>
      </w:pPr>
      <w:r>
        <w:rPr>
          <w:szCs w:val="21"/>
          <w:lang w:val="ru-RU"/>
        </w:rPr>
        <w:t>* Язык</w:t>
      </w:r>
      <w:proofErr w:type="gramStart"/>
      <w:r>
        <w:rPr>
          <w:szCs w:val="21"/>
          <w:lang w:val="ru-RU"/>
        </w:rPr>
        <w:t xml:space="preserve"> :</w:t>
      </w:r>
      <w:proofErr w:type="gramEnd"/>
      <w:r>
        <w:rPr>
          <w:szCs w:val="21"/>
          <w:lang w:val="ru-RU"/>
        </w:rPr>
        <w:t xml:space="preserve"> Многоязычный 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>* Частота</w:t>
      </w:r>
      <w:r>
        <w:rPr>
          <w:szCs w:val="21"/>
          <w:lang w:val="ru-RU"/>
        </w:rPr>
        <w:t xml:space="preserve"> сети</w:t>
      </w:r>
      <w:r w:rsidRPr="00950C5D">
        <w:rPr>
          <w:szCs w:val="21"/>
          <w:lang w:val="ru-RU"/>
        </w:rPr>
        <w:t>: 50</w:t>
      </w:r>
      <w:r>
        <w:rPr>
          <w:szCs w:val="21"/>
          <w:lang w:val="ru-RU"/>
        </w:rPr>
        <w:t xml:space="preserve"> (в России)</w:t>
      </w:r>
      <w:r w:rsidRPr="00950C5D">
        <w:rPr>
          <w:szCs w:val="21"/>
          <w:lang w:val="ru-RU"/>
        </w:rPr>
        <w:t>/60 Гц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>
        <w:rPr>
          <w:szCs w:val="21"/>
          <w:lang w:val="ru-RU"/>
        </w:rPr>
        <w:t xml:space="preserve">Система </w:t>
      </w:r>
      <w:r w:rsidRPr="00950C5D">
        <w:rPr>
          <w:szCs w:val="21"/>
          <w:lang w:val="ru-RU"/>
        </w:rPr>
        <w:t>ТВ: PAL / NTSC</w:t>
      </w:r>
    </w:p>
    <w:p w:rsidR="003461D7" w:rsidRPr="00950C5D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>* Формат</w:t>
      </w:r>
      <w:r>
        <w:rPr>
          <w:szCs w:val="21"/>
          <w:lang w:val="ru-RU"/>
        </w:rPr>
        <w:t xml:space="preserve"> (форматирование карты памяти)</w:t>
      </w:r>
      <w:r w:rsidRPr="00950C5D">
        <w:rPr>
          <w:szCs w:val="21"/>
          <w:lang w:val="ru-RU"/>
        </w:rPr>
        <w:t>: Да</w:t>
      </w:r>
      <w:proofErr w:type="gramStart"/>
      <w:r w:rsidRPr="00950C5D">
        <w:rPr>
          <w:szCs w:val="21"/>
          <w:lang w:val="ru-RU"/>
        </w:rPr>
        <w:t xml:space="preserve"> / Н</w:t>
      </w:r>
      <w:proofErr w:type="gramEnd"/>
      <w:r w:rsidRPr="00950C5D">
        <w:rPr>
          <w:szCs w:val="21"/>
          <w:lang w:val="ru-RU"/>
        </w:rPr>
        <w:t>ет</w:t>
      </w:r>
    </w:p>
    <w:p w:rsidR="003461D7" w:rsidRPr="00950C5D" w:rsidRDefault="003461D7" w:rsidP="003461D7">
      <w:pPr>
        <w:ind w:left="420" w:hangingChars="200" w:hanging="420"/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Система: </w:t>
      </w:r>
      <w:r>
        <w:rPr>
          <w:szCs w:val="21"/>
          <w:lang w:val="ru-RU"/>
        </w:rPr>
        <w:t xml:space="preserve">Сброс настроек/ версия ПО/ </w:t>
      </w:r>
      <w:proofErr w:type="spellStart"/>
      <w:r>
        <w:rPr>
          <w:szCs w:val="21"/>
          <w:lang w:val="ru-RU"/>
        </w:rPr>
        <w:t>Инфо</w:t>
      </w:r>
      <w:proofErr w:type="spellEnd"/>
      <w:r>
        <w:rPr>
          <w:szCs w:val="21"/>
          <w:lang w:val="ru-RU"/>
        </w:rPr>
        <w:t xml:space="preserve"> о карте памяти</w:t>
      </w:r>
    </w:p>
    <w:p w:rsidR="003461D7" w:rsidRPr="00EB4A87" w:rsidRDefault="003461D7" w:rsidP="003461D7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Задержка отключения : </w:t>
      </w:r>
      <w:proofErr w:type="spellStart"/>
      <w:r w:rsidRPr="00950C5D">
        <w:rPr>
          <w:szCs w:val="21"/>
          <w:lang w:val="ru-RU"/>
        </w:rPr>
        <w:t>вкл</w:t>
      </w:r>
      <w:proofErr w:type="spellEnd"/>
      <w:r w:rsidRPr="00950C5D">
        <w:rPr>
          <w:szCs w:val="21"/>
          <w:lang w:val="ru-RU"/>
        </w:rPr>
        <w:t xml:space="preserve"> / </w:t>
      </w:r>
      <w:proofErr w:type="spellStart"/>
      <w:proofErr w:type="gramStart"/>
      <w:r w:rsidRPr="00950C5D">
        <w:rPr>
          <w:szCs w:val="21"/>
          <w:lang w:val="ru-RU"/>
        </w:rPr>
        <w:t>выкл</w:t>
      </w:r>
      <w:proofErr w:type="spellEnd"/>
      <w:proofErr w:type="gramEnd"/>
    </w:p>
    <w:p w:rsidR="003461D7" w:rsidRPr="00AA0873" w:rsidRDefault="003461D7" w:rsidP="00EF3DB0">
      <w:pPr>
        <w:rPr>
          <w:rFonts w:ascii="Arial" w:hAnsi="Arial" w:cs="Arial"/>
          <w:szCs w:val="21"/>
          <w:lang w:val="ru-RU"/>
        </w:rPr>
      </w:pPr>
    </w:p>
    <w:p w:rsidR="00BF42A4" w:rsidRPr="00EB4A87" w:rsidRDefault="00BF42A4" w:rsidP="00BF42A4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Видеосъемка и настройки видеосъемки</w:t>
      </w:r>
    </w:p>
    <w:p w:rsidR="00BF42A4" w:rsidRPr="00EB4A87" w:rsidRDefault="00BF42A4" w:rsidP="00BF42A4">
      <w:pPr>
        <w:rPr>
          <w:b/>
          <w:bCs/>
          <w:szCs w:val="21"/>
          <w:lang w:val="ru-RU"/>
        </w:rPr>
      </w:pPr>
    </w:p>
    <w:p w:rsidR="00BF42A4" w:rsidRPr="00AF615C" w:rsidRDefault="00BF42A4" w:rsidP="00BF42A4">
      <w:pPr>
        <w:rPr>
          <w:szCs w:val="21"/>
          <w:lang w:val="ru-RU"/>
        </w:rPr>
      </w:pPr>
      <w:r w:rsidRPr="00AF615C">
        <w:rPr>
          <w:szCs w:val="21"/>
          <w:lang w:val="ru-RU"/>
        </w:rPr>
        <w:t>1. Видеозапись</w:t>
      </w:r>
    </w:p>
    <w:p w:rsidR="00BF42A4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>При подаче питания от автомобильного зарядного устройства</w:t>
      </w:r>
      <w:r w:rsidRPr="00AF615C">
        <w:rPr>
          <w:szCs w:val="21"/>
          <w:lang w:val="ru-RU"/>
        </w:rPr>
        <w:t xml:space="preserve"> в левом верхнем углу экрана появится значок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425450" cy="340360"/>
            <wp:effectExtent l="19050" t="0" r="0" b="0"/>
            <wp:docPr id="32" name="Рисунок 29" descr="}`_ZL$~}M@2Q2(Y3QDHIZ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}`_ZL$~}M@2Q2(Y3QDHIZ~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 xml:space="preserve">; </w:t>
      </w:r>
      <w:r>
        <w:rPr>
          <w:szCs w:val="21"/>
          <w:lang w:val="ru-RU"/>
        </w:rPr>
        <w:t>и начнется видеозапись (при условии, что установлена карта памяти)</w:t>
      </w:r>
      <w:r w:rsidRPr="00AF615C">
        <w:rPr>
          <w:szCs w:val="21"/>
          <w:lang w:val="ru-RU"/>
        </w:rPr>
        <w:t xml:space="preserve"> будет мигать значок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191135" cy="138430"/>
            <wp:effectExtent l="19050" t="0" r="0" b="0"/>
            <wp:docPr id="33" name="Рисунок 30" descr="%V4U$B)VD)1AC3~_MFW7)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%V4U$B)VD)1AC3~_MFW7)C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 xml:space="preserve">; </w:t>
      </w:r>
      <w:r>
        <w:rPr>
          <w:szCs w:val="21"/>
          <w:lang w:val="ru-RU"/>
        </w:rPr>
        <w:t xml:space="preserve">для остановки видеозаписи </w:t>
      </w:r>
      <w:proofErr w:type="gramStart"/>
      <w:r>
        <w:rPr>
          <w:szCs w:val="21"/>
          <w:lang w:val="ru-RU"/>
        </w:rPr>
        <w:t>нажмите кнопку ОК</w:t>
      </w:r>
      <w:r w:rsidRPr="00AF615C">
        <w:rPr>
          <w:szCs w:val="21"/>
          <w:lang w:val="ru-RU"/>
        </w:rPr>
        <w:t xml:space="preserve"> значок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191135" cy="138430"/>
            <wp:effectExtent l="19050" t="0" r="0" b="0"/>
            <wp:docPr id="34" name="Рисунок 31" descr="%V4U$B)VD)1AC3~_MFW7)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%V4U$B)VD)1AC3~_MFW7)C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>потухнет</w:t>
      </w:r>
      <w:proofErr w:type="gramEnd"/>
      <w:r w:rsidRPr="00AF615C">
        <w:rPr>
          <w:szCs w:val="21"/>
          <w:lang w:val="ru-RU"/>
        </w:rPr>
        <w:t>.</w:t>
      </w:r>
      <w:r>
        <w:rPr>
          <w:szCs w:val="21"/>
          <w:lang w:val="ru-RU"/>
        </w:rPr>
        <w:t xml:space="preserve"> </w:t>
      </w:r>
      <w:r w:rsidRPr="00AF615C">
        <w:rPr>
          <w:szCs w:val="21"/>
          <w:lang w:val="ru-RU"/>
        </w:rPr>
        <w:t xml:space="preserve">В процессе записи можно включить и выключить звук с помощью кнопки вверх; </w:t>
      </w:r>
      <w:r>
        <w:rPr>
          <w:szCs w:val="21"/>
          <w:lang w:val="ru-RU"/>
        </w:rPr>
        <w:t xml:space="preserve"> для защиты отдельного фрагмента видео нажмите </w:t>
      </w:r>
      <w:proofErr w:type="spellStart"/>
      <w:proofErr w:type="gramStart"/>
      <w:r>
        <w:rPr>
          <w:szCs w:val="21"/>
          <w:lang w:val="ru-RU"/>
        </w:rPr>
        <w:t>нажмите</w:t>
      </w:r>
      <w:proofErr w:type="spellEnd"/>
      <w:proofErr w:type="gramEnd"/>
      <w:r w:rsidRPr="00AF615C">
        <w:rPr>
          <w:szCs w:val="21"/>
          <w:lang w:val="ru-RU"/>
        </w:rPr>
        <w:t xml:space="preserve"> кнопк</w:t>
      </w:r>
      <w:r>
        <w:rPr>
          <w:szCs w:val="21"/>
          <w:lang w:val="ru-RU"/>
        </w:rPr>
        <w:t>у</w:t>
      </w:r>
      <w:r w:rsidRPr="00AF615C">
        <w:rPr>
          <w:szCs w:val="21"/>
          <w:lang w:val="ru-RU"/>
        </w:rPr>
        <w:t xml:space="preserve"> вниз.</w:t>
      </w:r>
    </w:p>
    <w:p w:rsidR="00BF42A4" w:rsidRDefault="00BF42A4" w:rsidP="00EF3DB0">
      <w:pPr>
        <w:rPr>
          <w:rFonts w:ascii="Arial" w:hAnsi="Arial" w:cs="Arial"/>
          <w:szCs w:val="21"/>
          <w:lang w:val="ru-RU"/>
        </w:rPr>
      </w:pPr>
    </w:p>
    <w:p w:rsidR="00BF42A4" w:rsidRPr="00AF615C" w:rsidRDefault="00BF42A4" w:rsidP="00BF42A4">
      <w:pPr>
        <w:rPr>
          <w:b/>
          <w:szCs w:val="21"/>
          <w:lang w:val="ru-RU"/>
        </w:rPr>
      </w:pPr>
      <w:r>
        <w:rPr>
          <w:rFonts w:hint="eastAsia"/>
          <w:b/>
          <w:szCs w:val="21"/>
          <w:lang w:val="ru-RU"/>
        </w:rPr>
        <w:t>2</w:t>
      </w:r>
      <w:r>
        <w:rPr>
          <w:b/>
          <w:szCs w:val="21"/>
          <w:lang w:val="ru-RU"/>
        </w:rPr>
        <w:t>. Настройка</w:t>
      </w:r>
      <w:r w:rsidRPr="00AF615C">
        <w:rPr>
          <w:b/>
          <w:szCs w:val="21"/>
          <w:lang w:val="ru-RU"/>
        </w:rPr>
        <w:t xml:space="preserve"> видеокамеры</w:t>
      </w:r>
    </w:p>
    <w:p w:rsidR="00BF42A4" w:rsidRPr="00AF615C" w:rsidRDefault="00BF42A4" w:rsidP="00BF42A4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Нажмите кнопку </w:t>
      </w:r>
      <w:r>
        <w:rPr>
          <w:szCs w:val="21"/>
          <w:lang w:val="ru-RU"/>
        </w:rPr>
        <w:t>МЕНЮ</w:t>
      </w:r>
      <w:r w:rsidRPr="00AF615C">
        <w:rPr>
          <w:szCs w:val="21"/>
          <w:lang w:val="ru-RU"/>
        </w:rPr>
        <w:t xml:space="preserve"> для входа в настройки видеозаписи</w:t>
      </w:r>
    </w:p>
    <w:p w:rsidR="00BF42A4" w:rsidRPr="00AF615C" w:rsidRDefault="00BF42A4" w:rsidP="00BF42A4">
      <w:pPr>
        <w:rPr>
          <w:szCs w:val="21"/>
          <w:lang w:val="ru-RU"/>
        </w:rPr>
      </w:pPr>
      <w:r w:rsidRPr="00AF615C">
        <w:rPr>
          <w:szCs w:val="21"/>
          <w:lang w:val="ru-RU"/>
        </w:rPr>
        <w:t>Разрешение</w:t>
      </w:r>
      <w:r w:rsidRPr="00AF615C">
        <w:rPr>
          <w:rFonts w:hAnsi="Arial" w:hint="eastAsia"/>
          <w:szCs w:val="21"/>
          <w:lang w:val="ru-RU"/>
        </w:rPr>
        <w:t xml:space="preserve">: </w:t>
      </w:r>
      <w:r w:rsidRPr="00AF615C">
        <w:rPr>
          <w:szCs w:val="21"/>
        </w:rPr>
        <w:t>FHD</w:t>
      </w:r>
      <w:r w:rsidRPr="00AF615C">
        <w:rPr>
          <w:szCs w:val="21"/>
          <w:lang w:val="ru-RU"/>
        </w:rPr>
        <w:t>（</w:t>
      </w:r>
      <w:r w:rsidRPr="00AF615C">
        <w:rPr>
          <w:szCs w:val="21"/>
          <w:lang w:val="ru-RU"/>
        </w:rPr>
        <w:t>1080</w:t>
      </w:r>
      <w:r w:rsidRPr="00AF615C">
        <w:rPr>
          <w:szCs w:val="21"/>
        </w:rPr>
        <w:t>P</w:t>
      </w:r>
      <w:r w:rsidRPr="00AF615C">
        <w:rPr>
          <w:szCs w:val="21"/>
          <w:lang w:val="ru-RU"/>
        </w:rPr>
        <w:t>）</w:t>
      </w:r>
      <w:r w:rsidRPr="00AF615C">
        <w:rPr>
          <w:szCs w:val="21"/>
          <w:lang w:val="ru-RU"/>
        </w:rPr>
        <w:t>/</w:t>
      </w:r>
      <w:r w:rsidRPr="00AF615C">
        <w:rPr>
          <w:szCs w:val="21"/>
        </w:rPr>
        <w:t>HD</w:t>
      </w:r>
      <w:r w:rsidRPr="00AF615C">
        <w:rPr>
          <w:szCs w:val="21"/>
          <w:lang w:val="ru-RU"/>
        </w:rPr>
        <w:t>（</w:t>
      </w:r>
      <w:r w:rsidRPr="00AF615C">
        <w:rPr>
          <w:szCs w:val="21"/>
          <w:lang w:val="ru-RU"/>
        </w:rPr>
        <w:t>720</w:t>
      </w:r>
      <w:r w:rsidRPr="00AF615C">
        <w:rPr>
          <w:szCs w:val="21"/>
        </w:rPr>
        <w:t>P</w:t>
      </w:r>
      <w:r w:rsidRPr="00AF615C">
        <w:rPr>
          <w:szCs w:val="21"/>
          <w:lang w:val="ru-RU"/>
        </w:rPr>
        <w:t>）</w:t>
      </w:r>
    </w:p>
    <w:p w:rsidR="00BF42A4" w:rsidRPr="00AF615C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>Ц</w:t>
      </w:r>
      <w:r w:rsidRPr="00AF615C">
        <w:rPr>
          <w:szCs w:val="21"/>
          <w:lang w:val="ru-RU"/>
        </w:rPr>
        <w:t xml:space="preserve">икличная </w:t>
      </w:r>
      <w:proofErr w:type="spellStart"/>
      <w:r w:rsidRPr="00AF615C">
        <w:rPr>
          <w:szCs w:val="21"/>
          <w:lang w:val="ru-RU"/>
        </w:rPr>
        <w:t>запись</w:t>
      </w:r>
      <w:proofErr w:type="gramStart"/>
      <w:r w:rsidRPr="00AF615C">
        <w:rPr>
          <w:szCs w:val="21"/>
          <w:lang w:val="ru-RU"/>
        </w:rPr>
        <w:t>:</w:t>
      </w:r>
      <w:r>
        <w:rPr>
          <w:szCs w:val="21"/>
          <w:lang w:val="ru-RU"/>
        </w:rPr>
        <w:t>В</w:t>
      </w:r>
      <w:proofErr w:type="gramEnd"/>
      <w:r>
        <w:rPr>
          <w:szCs w:val="21"/>
          <w:lang w:val="ru-RU"/>
        </w:rPr>
        <w:t>ыкл</w:t>
      </w:r>
      <w:proofErr w:type="spellEnd"/>
      <w:r>
        <w:rPr>
          <w:szCs w:val="21"/>
          <w:lang w:val="ru-RU"/>
        </w:rPr>
        <w:t xml:space="preserve"> (одним</w:t>
      </w:r>
      <w:r w:rsidRPr="00AF615C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файлом до заполнения карты памяти)</w:t>
      </w:r>
      <w:r w:rsidRPr="00AF615C">
        <w:rPr>
          <w:szCs w:val="21"/>
          <w:lang w:val="ru-RU"/>
        </w:rPr>
        <w:t>1 минута/3минуты/5минут</w:t>
      </w:r>
    </w:p>
    <w:p w:rsidR="00BF42A4" w:rsidRPr="00AF615C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lastRenderedPageBreak/>
        <w:t>Штамп даты и времени:</w:t>
      </w:r>
      <w:r w:rsidRPr="00AF615C">
        <w:rPr>
          <w:rFonts w:hAnsi="Arial" w:hint="eastAsia"/>
          <w:szCs w:val="21"/>
          <w:lang w:val="ru-RU"/>
        </w:rPr>
        <w:t xml:space="preserve"> </w:t>
      </w:r>
      <w:proofErr w:type="spellStart"/>
      <w:r w:rsidRPr="00AF615C">
        <w:rPr>
          <w:szCs w:val="21"/>
          <w:lang w:val="ru-RU"/>
        </w:rPr>
        <w:t>Вкл</w:t>
      </w:r>
      <w:proofErr w:type="spellEnd"/>
      <w:r w:rsidRPr="00AF615C">
        <w:rPr>
          <w:szCs w:val="21"/>
          <w:lang w:val="ru-RU"/>
        </w:rPr>
        <w:t>/</w:t>
      </w:r>
      <w:proofErr w:type="spellStart"/>
      <w:proofErr w:type="gramStart"/>
      <w:r w:rsidRPr="00AF615C">
        <w:rPr>
          <w:szCs w:val="21"/>
          <w:lang w:val="ru-RU"/>
        </w:rPr>
        <w:t>Выкл</w:t>
      </w:r>
      <w:proofErr w:type="spellEnd"/>
      <w:proofErr w:type="gramEnd"/>
    </w:p>
    <w:p w:rsidR="00BF42A4" w:rsidRPr="00AF615C" w:rsidRDefault="00BF42A4" w:rsidP="00BF42A4">
      <w:pPr>
        <w:rPr>
          <w:szCs w:val="21"/>
          <w:lang w:val="ru-RU"/>
        </w:rPr>
      </w:pPr>
      <w:r w:rsidRPr="00AF615C">
        <w:rPr>
          <w:lang w:val="ru-RU"/>
        </w:rPr>
        <w:t>Д</w:t>
      </w:r>
      <w:r>
        <w:rPr>
          <w:lang w:val="ru-RU"/>
        </w:rPr>
        <w:t xml:space="preserve">атчик </w:t>
      </w:r>
      <w:r w:rsidRPr="00AF615C">
        <w:rPr>
          <w:lang w:val="ru-RU"/>
        </w:rPr>
        <w:t>движения</w:t>
      </w:r>
      <w:r w:rsidRPr="00AF615C">
        <w:rPr>
          <w:rFonts w:hAnsi="Arial" w:hint="eastAsia"/>
          <w:szCs w:val="21"/>
          <w:lang w:val="ru-RU"/>
        </w:rPr>
        <w:t xml:space="preserve">: </w:t>
      </w:r>
      <w:proofErr w:type="spellStart"/>
      <w:r w:rsidRPr="00AF615C">
        <w:rPr>
          <w:szCs w:val="21"/>
          <w:lang w:val="ru-RU"/>
        </w:rPr>
        <w:t>Вкл</w:t>
      </w:r>
      <w:proofErr w:type="spellEnd"/>
      <w:r w:rsidRPr="00AF615C">
        <w:rPr>
          <w:szCs w:val="21"/>
          <w:lang w:val="ru-RU"/>
        </w:rPr>
        <w:t>/</w:t>
      </w:r>
      <w:proofErr w:type="spellStart"/>
      <w:proofErr w:type="gramStart"/>
      <w:r w:rsidRPr="00AF615C">
        <w:rPr>
          <w:szCs w:val="21"/>
          <w:lang w:val="ru-RU"/>
        </w:rPr>
        <w:t>Выкл</w:t>
      </w:r>
      <w:proofErr w:type="spellEnd"/>
      <w:proofErr w:type="gramEnd"/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BF42A4" w:rsidRPr="00AF615C" w:rsidRDefault="00BF42A4" w:rsidP="00BF42A4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Фотосъемка и настройки фотосъемки</w:t>
      </w:r>
    </w:p>
    <w:p w:rsidR="00BF42A4" w:rsidRPr="00AF615C" w:rsidRDefault="00BF42A4" w:rsidP="00BF42A4">
      <w:pPr>
        <w:rPr>
          <w:b/>
          <w:bCs/>
          <w:szCs w:val="21"/>
          <w:lang w:val="ru-RU"/>
        </w:rPr>
      </w:pPr>
      <w:r w:rsidRPr="00AF615C">
        <w:rPr>
          <w:szCs w:val="21"/>
          <w:lang w:val="ru-RU"/>
        </w:rPr>
        <w:t>1. Нажмите кнопку включения аппарата</w:t>
      </w:r>
      <w:r>
        <w:rPr>
          <w:szCs w:val="21"/>
          <w:lang w:val="ru-RU"/>
        </w:rPr>
        <w:t xml:space="preserve">, </w:t>
      </w:r>
      <w:r w:rsidRPr="00AF615C">
        <w:rPr>
          <w:szCs w:val="21"/>
          <w:lang w:val="ru-RU"/>
        </w:rPr>
        <w:t>аппарат войдет в режим видеосъемки</w:t>
      </w:r>
      <w:r>
        <w:rPr>
          <w:szCs w:val="21"/>
          <w:lang w:val="ru-RU"/>
        </w:rPr>
        <w:t xml:space="preserve">, </w:t>
      </w:r>
      <w:r w:rsidRPr="00AF615C">
        <w:rPr>
          <w:szCs w:val="21"/>
          <w:lang w:val="ru-RU"/>
        </w:rPr>
        <w:t xml:space="preserve">для входа в режим фотосъемки, нажмите кнопку </w:t>
      </w:r>
      <w:r>
        <w:rPr>
          <w:szCs w:val="21"/>
        </w:rPr>
        <w:t>MODE</w:t>
      </w:r>
      <w:r w:rsidRPr="00281E72">
        <w:rPr>
          <w:szCs w:val="21"/>
          <w:lang w:val="ru-RU"/>
        </w:rPr>
        <w:t xml:space="preserve">, </w:t>
      </w:r>
      <w:r w:rsidRPr="00AF615C">
        <w:rPr>
          <w:szCs w:val="21"/>
          <w:lang w:val="ru-RU"/>
        </w:rPr>
        <w:t xml:space="preserve">когда в верхнем левом углу </w:t>
      </w:r>
      <w:proofErr w:type="gramStart"/>
      <w:r w:rsidRPr="00AF615C">
        <w:rPr>
          <w:szCs w:val="21"/>
          <w:lang w:val="ru-RU"/>
        </w:rPr>
        <w:t>появится</w:t>
      </w:r>
      <w:proofErr w:type="gramEnd"/>
      <w:r w:rsidRPr="00AF615C">
        <w:rPr>
          <w:szCs w:val="21"/>
          <w:lang w:val="ru-RU"/>
        </w:rPr>
        <w:t xml:space="preserve"> этот символ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478155" cy="393700"/>
            <wp:effectExtent l="19050" t="0" r="0" b="0"/>
            <wp:docPr id="36" name="Рисунок 32" descr="MP}V2IEL9CZG[]N@$X@7L{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P}V2IEL9CZG[]N@$X@7L{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>аппарат перейдет в режим фотосъемки.</w:t>
      </w:r>
    </w:p>
    <w:p w:rsidR="00BF42A4" w:rsidRPr="00AF615C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>2. После нажатия кнопки ОК</w:t>
      </w:r>
      <w:r w:rsidRPr="00AF615C">
        <w:rPr>
          <w:szCs w:val="21"/>
          <w:lang w:val="ru-RU"/>
        </w:rPr>
        <w:t xml:space="preserve">, устройство издаст щелчок - съемка выполнена. Во время съемки старайтесь не трясти камеру, иначе это может </w:t>
      </w:r>
      <w:proofErr w:type="gramStart"/>
      <w:r w:rsidRPr="00AF615C">
        <w:rPr>
          <w:szCs w:val="21"/>
          <w:lang w:val="ru-RU"/>
        </w:rPr>
        <w:t>отразится</w:t>
      </w:r>
      <w:proofErr w:type="gramEnd"/>
      <w:r w:rsidRPr="00AF615C">
        <w:rPr>
          <w:szCs w:val="21"/>
          <w:lang w:val="ru-RU"/>
        </w:rPr>
        <w:t xml:space="preserve"> на качестве изображения</w:t>
      </w:r>
    </w:p>
    <w:p w:rsidR="00BF42A4" w:rsidRDefault="00BF42A4" w:rsidP="00BF42A4">
      <w:pPr>
        <w:rPr>
          <w:szCs w:val="21"/>
          <w:lang w:val="ru-RU"/>
        </w:rPr>
      </w:pPr>
      <w:r w:rsidRPr="00AF615C">
        <w:rPr>
          <w:szCs w:val="21"/>
          <w:lang w:val="ru-RU"/>
        </w:rPr>
        <w:t>Разрешение</w:t>
      </w:r>
      <w:r w:rsidRPr="00AF615C">
        <w:rPr>
          <w:rFonts w:hAnsi="Arial"/>
          <w:szCs w:val="21"/>
          <w:lang w:val="ru-RU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AF615C">
          <w:rPr>
            <w:szCs w:val="21"/>
            <w:lang w:val="ru-RU"/>
          </w:rPr>
          <w:t>12M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AF615C">
          <w:rPr>
            <w:szCs w:val="21"/>
            <w:lang w:val="ru-RU"/>
          </w:rPr>
          <w:t>10M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Pr="00AF615C">
          <w:rPr>
            <w:szCs w:val="21"/>
            <w:lang w:val="ru-RU"/>
          </w:rPr>
          <w:t>8M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AF615C">
          <w:rPr>
            <w:szCs w:val="21"/>
            <w:lang w:val="ru-RU"/>
          </w:rPr>
          <w:t>5M</w:t>
        </w:r>
      </w:smartTag>
      <w:r w:rsidRPr="00AF615C">
        <w:rPr>
          <w:szCs w:val="21"/>
          <w:lang w:val="ru-RU"/>
        </w:rPr>
        <w:t>/2M</w:t>
      </w:r>
    </w:p>
    <w:p w:rsidR="00BF42A4" w:rsidRDefault="00BF42A4" w:rsidP="00BF42A4">
      <w:pPr>
        <w:rPr>
          <w:szCs w:val="21"/>
          <w:lang w:val="ru-RU"/>
        </w:rPr>
      </w:pPr>
    </w:p>
    <w:p w:rsidR="00BF42A4" w:rsidRPr="00AF615C" w:rsidRDefault="00BF42A4" w:rsidP="00BF42A4">
      <w:pPr>
        <w:rPr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Режим воспроизведения</w:t>
      </w:r>
    </w:p>
    <w:p w:rsidR="00BF42A4" w:rsidRPr="00281E72" w:rsidRDefault="00BF42A4" w:rsidP="00BF42A4">
      <w:pPr>
        <w:rPr>
          <w:szCs w:val="21"/>
          <w:lang w:val="ru-RU"/>
        </w:rPr>
      </w:pPr>
      <w:r w:rsidRPr="00281E72">
        <w:rPr>
          <w:szCs w:val="21"/>
          <w:lang w:val="ru-RU"/>
        </w:rPr>
        <w:t>1. Просмотр файлов</w:t>
      </w:r>
      <w:r>
        <w:rPr>
          <w:szCs w:val="21"/>
          <w:lang w:val="ru-RU"/>
        </w:rPr>
        <w:t>.</w:t>
      </w:r>
    </w:p>
    <w:p w:rsidR="00BF42A4" w:rsidRDefault="00BF42A4" w:rsidP="00BF42A4">
      <w:pPr>
        <w:rPr>
          <w:rStyle w:val="hps"/>
          <w:lang w:val="ru-RU"/>
        </w:rPr>
      </w:pPr>
      <w:r>
        <w:rPr>
          <w:rStyle w:val="hps"/>
          <w:lang w:val="ru-RU"/>
        </w:rPr>
        <w:t xml:space="preserve">Для включения режима просмотра </w:t>
      </w:r>
      <w:proofErr w:type="gramStart"/>
      <w:r>
        <w:rPr>
          <w:rStyle w:val="hps"/>
          <w:lang w:val="ru-RU"/>
        </w:rPr>
        <w:t xml:space="preserve">нажмите кнопку </w:t>
      </w:r>
      <w:r>
        <w:rPr>
          <w:rStyle w:val="hps"/>
        </w:rPr>
        <w:t>MODE</w:t>
      </w:r>
      <w:r>
        <w:rPr>
          <w:rStyle w:val="hps"/>
          <w:lang w:val="ru-RU"/>
        </w:rPr>
        <w:t xml:space="preserve"> два раза регистратор перейдет</w:t>
      </w:r>
      <w:proofErr w:type="gramEnd"/>
      <w:r>
        <w:rPr>
          <w:rStyle w:val="hps"/>
          <w:lang w:val="ru-RU"/>
        </w:rPr>
        <w:t xml:space="preserve"> в режим просмотра. Кнопками «Вверх» или «Вниз» выберите нужный файл и нажмите ОК для воспроизведения.</w:t>
      </w:r>
    </w:p>
    <w:p w:rsidR="00BF42A4" w:rsidRPr="00281E72" w:rsidRDefault="00BF42A4" w:rsidP="00BF42A4">
      <w:pPr>
        <w:rPr>
          <w:szCs w:val="21"/>
          <w:lang w:val="ru-RU"/>
        </w:rPr>
      </w:pPr>
      <w:r w:rsidRPr="00281E72">
        <w:rPr>
          <w:szCs w:val="21"/>
          <w:lang w:val="ru-RU"/>
        </w:rPr>
        <w:t>2. Удаление и сохранение</w:t>
      </w:r>
      <w:r>
        <w:rPr>
          <w:szCs w:val="21"/>
          <w:lang w:val="ru-RU"/>
        </w:rPr>
        <w:t>.</w:t>
      </w:r>
      <w:r w:rsidRPr="00281E72">
        <w:rPr>
          <w:szCs w:val="21"/>
          <w:lang w:val="ru-RU"/>
        </w:rPr>
        <w:t xml:space="preserve"> </w:t>
      </w:r>
    </w:p>
    <w:p w:rsidR="00BF42A4" w:rsidRPr="00281E72" w:rsidRDefault="00BF42A4" w:rsidP="00BF42A4">
      <w:pPr>
        <w:rPr>
          <w:szCs w:val="21"/>
          <w:lang w:val="ru-RU"/>
        </w:rPr>
      </w:pPr>
      <w:r w:rsidRPr="00281E72">
        <w:rPr>
          <w:szCs w:val="21"/>
          <w:lang w:val="ru-RU"/>
        </w:rPr>
        <w:t xml:space="preserve">В режиме воспроизведения нажмите кнопку Меню, вам будет предложен выбор из двух опций: удаление, и блокировка, нажмите кнопку ОК для выбора «удалить текущий файл» или «удалить все», нажмите кнопку </w:t>
      </w:r>
      <w:r>
        <w:rPr>
          <w:szCs w:val="21"/>
          <w:lang w:val="ru-RU"/>
        </w:rPr>
        <w:t>ОК</w:t>
      </w:r>
      <w:r w:rsidRPr="00281E72">
        <w:rPr>
          <w:szCs w:val="21"/>
          <w:lang w:val="ru-RU"/>
        </w:rPr>
        <w:t xml:space="preserve"> для выбора</w:t>
      </w:r>
      <w:r>
        <w:rPr>
          <w:szCs w:val="21"/>
          <w:lang w:val="ru-RU"/>
        </w:rPr>
        <w:t>, затем еще раз нажмите кнопку ОК</w:t>
      </w:r>
      <w:r w:rsidRPr="00281E72">
        <w:rPr>
          <w:szCs w:val="21"/>
          <w:lang w:val="ru-RU"/>
        </w:rPr>
        <w:t xml:space="preserve"> для подтверждения. Также можно осуществить блокировку файла, заблокированные файлы нельзя удалить, что поможет защитить важные материалы.</w:t>
      </w:r>
    </w:p>
    <w:p w:rsidR="00BF42A4" w:rsidRPr="00AF615C" w:rsidRDefault="00BF42A4" w:rsidP="00BF42A4">
      <w:pPr>
        <w:rPr>
          <w:szCs w:val="21"/>
          <w:lang w:val="ru-RU"/>
        </w:rPr>
      </w:pPr>
    </w:p>
    <w:p w:rsidR="00BF42A4" w:rsidRPr="004E7CE5" w:rsidRDefault="00BF42A4" w:rsidP="00BF42A4">
      <w:pPr>
        <w:rPr>
          <w:rStyle w:val="hps"/>
          <w:rFonts w:ascii="Arial" w:hAnsi="Arial" w:cs="Arial"/>
          <w:lang w:val="ru-RU"/>
        </w:rPr>
      </w:pPr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B051C1" w:rsidRPr="00AA0873" w:rsidRDefault="00B051C1" w:rsidP="00EF3DB0">
      <w:pPr>
        <w:rPr>
          <w:rFonts w:ascii="Arial" w:hAnsi="Arial" w:cs="Arial"/>
          <w:szCs w:val="21"/>
          <w:lang w:val="ru-RU"/>
        </w:rPr>
      </w:pPr>
    </w:p>
    <w:p w:rsidR="00BF42A4" w:rsidRPr="00AF615C" w:rsidRDefault="00BF42A4" w:rsidP="00BF42A4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Резервная копия</w:t>
      </w:r>
    </w:p>
    <w:p w:rsidR="00BF42A4" w:rsidRPr="00AF615C" w:rsidRDefault="00BF42A4" w:rsidP="00BF42A4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 xml:space="preserve">Режим резервной </w:t>
      </w:r>
      <w:r w:rsidRPr="00AF615C">
        <w:rPr>
          <w:b/>
          <w:bCs/>
          <w:szCs w:val="21"/>
        </w:rPr>
        <w:t>USB</w:t>
      </w:r>
      <w:r w:rsidRPr="00AF615C">
        <w:rPr>
          <w:b/>
          <w:bCs/>
          <w:szCs w:val="21"/>
          <w:lang w:val="ru-RU"/>
        </w:rPr>
        <w:t xml:space="preserve"> копии</w:t>
      </w:r>
    </w:p>
    <w:p w:rsidR="00BF42A4" w:rsidRPr="000046FC" w:rsidRDefault="00BF42A4" w:rsidP="00BF42A4">
      <w:pPr>
        <w:ind w:firstLineChars="250" w:firstLine="525"/>
        <w:rPr>
          <w:szCs w:val="21"/>
          <w:lang w:val="ru-RU"/>
        </w:rPr>
      </w:pPr>
      <w:r w:rsidRPr="000046FC">
        <w:rPr>
          <w:szCs w:val="21"/>
          <w:lang w:val="ru-RU"/>
        </w:rPr>
        <w:t xml:space="preserve"> кабелем USB </w:t>
      </w:r>
      <w:r>
        <w:rPr>
          <w:szCs w:val="21"/>
          <w:lang w:val="ru-RU"/>
        </w:rPr>
        <w:t>подключите устройство к компьютеру</w:t>
      </w:r>
      <w:r w:rsidRPr="000046FC">
        <w:rPr>
          <w:szCs w:val="21"/>
          <w:lang w:val="ru-RU"/>
        </w:rPr>
        <w:t>,</w:t>
      </w:r>
      <w:r>
        <w:rPr>
          <w:szCs w:val="21"/>
          <w:lang w:val="ru-RU"/>
        </w:rPr>
        <w:t xml:space="preserve"> и скопируйте необходимые файлы на компьютер</w:t>
      </w:r>
    </w:p>
    <w:p w:rsidR="00BF42A4" w:rsidRPr="000046FC" w:rsidRDefault="00BF42A4" w:rsidP="00BF42A4">
      <w:pPr>
        <w:rPr>
          <w:szCs w:val="21"/>
          <w:lang w:val="ru-RU"/>
        </w:rPr>
      </w:pPr>
    </w:p>
    <w:p w:rsidR="00BF42A4" w:rsidRPr="00967AA8" w:rsidRDefault="00BF42A4" w:rsidP="00BF42A4">
      <w:pPr>
        <w:rPr>
          <w:b/>
          <w:szCs w:val="21"/>
          <w:lang w:val="ru-RU"/>
        </w:rPr>
      </w:pPr>
      <w:r w:rsidRPr="00967AA8">
        <w:rPr>
          <w:b/>
          <w:szCs w:val="21"/>
          <w:lang w:val="ru-RU"/>
        </w:rPr>
        <w:t>Примечание</w:t>
      </w:r>
      <w:r>
        <w:rPr>
          <w:b/>
          <w:szCs w:val="21"/>
          <w:lang w:val="ru-RU"/>
        </w:rPr>
        <w:t>, требования к ПК</w:t>
      </w:r>
    </w:p>
    <w:p w:rsidR="00BF42A4" w:rsidRPr="000046FC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>О</w:t>
      </w:r>
      <w:r w:rsidRPr="000046FC">
        <w:rPr>
          <w:szCs w:val="21"/>
          <w:lang w:val="ru-RU"/>
        </w:rPr>
        <w:t>перационная система компьютера</w:t>
      </w:r>
      <w:proofErr w:type="gramStart"/>
      <w:r w:rsidRPr="000046FC">
        <w:rPr>
          <w:szCs w:val="21"/>
          <w:lang w:val="ru-RU"/>
        </w:rPr>
        <w:t xml:space="preserve"> :</w:t>
      </w:r>
      <w:proofErr w:type="gramEnd"/>
      <w:r w:rsidRPr="000046FC">
        <w:rPr>
          <w:szCs w:val="21"/>
          <w:lang w:val="ru-RU"/>
        </w:rPr>
        <w:t xml:space="preserve"> </w:t>
      </w:r>
      <w:proofErr w:type="spellStart"/>
      <w:r w:rsidRPr="000046FC">
        <w:rPr>
          <w:szCs w:val="21"/>
          <w:lang w:val="ru-RU"/>
        </w:rPr>
        <w:t>Windows</w:t>
      </w:r>
      <w:proofErr w:type="spellEnd"/>
      <w:r w:rsidRPr="000046FC">
        <w:rPr>
          <w:szCs w:val="21"/>
          <w:lang w:val="ru-RU"/>
        </w:rPr>
        <w:t xml:space="preserve"> 2000/XP/</w:t>
      </w:r>
      <w:proofErr w:type="spellStart"/>
      <w:r w:rsidRPr="000046FC">
        <w:rPr>
          <w:szCs w:val="21"/>
          <w:lang w:val="ru-RU"/>
        </w:rPr>
        <w:t>Vista</w:t>
      </w:r>
      <w:proofErr w:type="spellEnd"/>
      <w:r w:rsidRPr="000046FC">
        <w:rPr>
          <w:szCs w:val="21"/>
          <w:lang w:val="ru-RU"/>
        </w:rPr>
        <w:t>/</w:t>
      </w:r>
      <w:proofErr w:type="spellStart"/>
      <w:r w:rsidRPr="000046FC">
        <w:rPr>
          <w:szCs w:val="21"/>
          <w:lang w:val="ru-RU"/>
        </w:rPr>
        <w:t>Windows</w:t>
      </w:r>
      <w:proofErr w:type="spellEnd"/>
      <w:r w:rsidRPr="000046FC">
        <w:rPr>
          <w:szCs w:val="21"/>
          <w:lang w:val="ru-RU"/>
        </w:rPr>
        <w:t xml:space="preserve"> 7, </w:t>
      </w:r>
      <w:proofErr w:type="spellStart"/>
      <w:r w:rsidRPr="000046FC">
        <w:rPr>
          <w:szCs w:val="21"/>
          <w:lang w:val="ru-RU"/>
        </w:rPr>
        <w:t>Mac</w:t>
      </w:r>
      <w:proofErr w:type="spellEnd"/>
      <w:r w:rsidRPr="000046FC">
        <w:rPr>
          <w:szCs w:val="21"/>
          <w:lang w:val="ru-RU"/>
        </w:rPr>
        <w:t xml:space="preserve"> OSX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46FC">
          <w:rPr>
            <w:szCs w:val="21"/>
            <w:lang w:val="ru-RU"/>
          </w:rPr>
          <w:t>10.3.6</w:t>
        </w:r>
      </w:smartTag>
      <w:r w:rsidRPr="000046FC">
        <w:rPr>
          <w:szCs w:val="21"/>
          <w:lang w:val="ru-RU"/>
        </w:rPr>
        <w:t xml:space="preserve"> выше.</w:t>
      </w:r>
    </w:p>
    <w:p w:rsidR="00BF42A4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Pr="00AF615C" w:rsidRDefault="00BF42A4" w:rsidP="00BF42A4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 xml:space="preserve">Подключение </w:t>
      </w:r>
      <w:r>
        <w:rPr>
          <w:b/>
          <w:bCs/>
          <w:szCs w:val="21"/>
          <w:lang w:val="ru-RU"/>
        </w:rPr>
        <w:t xml:space="preserve">к </w:t>
      </w:r>
      <w:r w:rsidRPr="00AF615C">
        <w:rPr>
          <w:b/>
          <w:bCs/>
          <w:szCs w:val="21"/>
          <w:lang w:val="ru-RU"/>
        </w:rPr>
        <w:t>телевизор</w:t>
      </w:r>
      <w:r>
        <w:rPr>
          <w:b/>
          <w:bCs/>
          <w:szCs w:val="21"/>
          <w:lang w:val="ru-RU"/>
        </w:rPr>
        <w:t>у</w:t>
      </w:r>
    </w:p>
    <w:p w:rsidR="00BF42A4" w:rsidRPr="00AF615C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 xml:space="preserve">Подключить можно с помощью </w:t>
      </w:r>
      <w:r w:rsidRPr="00AF615C">
        <w:rPr>
          <w:szCs w:val="21"/>
        </w:rPr>
        <w:t>HDMI</w:t>
      </w:r>
      <w:r w:rsidRPr="00AF615C">
        <w:rPr>
          <w:szCs w:val="21"/>
          <w:lang w:val="ru-RU"/>
        </w:rPr>
        <w:t xml:space="preserve"> провода</w:t>
      </w:r>
      <w:r>
        <w:rPr>
          <w:szCs w:val="21"/>
          <w:lang w:val="ru-RU"/>
        </w:rPr>
        <w:t xml:space="preserve"> или </w:t>
      </w:r>
      <w:r>
        <w:rPr>
          <w:szCs w:val="21"/>
        </w:rPr>
        <w:t>AV</w:t>
      </w:r>
      <w:r w:rsidRPr="00B025AC">
        <w:rPr>
          <w:szCs w:val="21"/>
          <w:lang w:val="ru-RU"/>
        </w:rPr>
        <w:t xml:space="preserve"> - </w:t>
      </w:r>
      <w:r>
        <w:rPr>
          <w:szCs w:val="21"/>
          <w:lang w:val="ru-RU"/>
        </w:rPr>
        <w:t>провода</w:t>
      </w:r>
      <w:r w:rsidRPr="00AF615C">
        <w:rPr>
          <w:szCs w:val="21"/>
          <w:lang w:val="ru-RU"/>
        </w:rPr>
        <w:t>.</w:t>
      </w:r>
    </w:p>
    <w:p w:rsidR="00BF42A4" w:rsidRDefault="00BF42A4" w:rsidP="00BF42A4">
      <w:pPr>
        <w:rPr>
          <w:szCs w:val="21"/>
          <w:lang w:val="ru-RU"/>
        </w:rPr>
      </w:pPr>
      <w:r w:rsidRPr="00B025AC">
        <w:rPr>
          <w:b/>
          <w:szCs w:val="21"/>
          <w:lang w:val="ru-RU"/>
        </w:rPr>
        <w:t>Примечание:</w:t>
      </w:r>
    </w:p>
    <w:p w:rsidR="00BF42A4" w:rsidRDefault="00BF42A4" w:rsidP="00BF42A4">
      <w:pPr>
        <w:rPr>
          <w:szCs w:val="21"/>
          <w:lang w:val="ru-RU"/>
        </w:rPr>
      </w:pPr>
      <w:r>
        <w:rPr>
          <w:szCs w:val="21"/>
          <w:lang w:val="ru-RU"/>
        </w:rPr>
        <w:t>При некорректной работе нажмите кнопку сброс (</w:t>
      </w:r>
      <w:r>
        <w:rPr>
          <w:szCs w:val="21"/>
        </w:rPr>
        <w:t>RESET</w:t>
      </w:r>
      <w:r>
        <w:rPr>
          <w:szCs w:val="21"/>
          <w:lang w:val="ru-RU"/>
        </w:rPr>
        <w:t>)</w:t>
      </w:r>
      <w:r w:rsidRPr="00AF615C">
        <w:rPr>
          <w:szCs w:val="21"/>
          <w:lang w:val="ru-RU"/>
        </w:rPr>
        <w:t xml:space="preserve"> </w:t>
      </w:r>
    </w:p>
    <w:p w:rsidR="00B051C1" w:rsidRDefault="00B051C1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F42A4" w:rsidRPr="00AA0873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051C1" w:rsidRPr="00AA0873" w:rsidRDefault="00B051C1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051C1" w:rsidRPr="00AA0873" w:rsidRDefault="00B051C1" w:rsidP="00EF3DB0">
      <w:pPr>
        <w:rPr>
          <w:rFonts w:ascii="Arial" w:hAnsi="Arial" w:cs="Arial"/>
          <w:b/>
          <w:bCs/>
          <w:szCs w:val="21"/>
          <w:lang w:val="ru-RU"/>
        </w:rPr>
      </w:pPr>
    </w:p>
    <w:p w:rsidR="00B051C1" w:rsidRPr="00AA0873" w:rsidRDefault="00BF42A4" w:rsidP="00EF3DB0">
      <w:pPr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lastRenderedPageBreak/>
        <w:t>Технические характеристики</w:t>
      </w:r>
      <w:r w:rsidR="00B051C1" w:rsidRPr="00AA0873">
        <w:rPr>
          <w:rFonts w:ascii="Arial" w:hAnsi="Arial" w:cs="Arial"/>
          <w:b/>
          <w:bCs/>
          <w:szCs w:val="21"/>
          <w:lang w:val="ru-R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120"/>
      </w:tblGrid>
      <w:tr w:rsidR="00BF42A4" w:rsidRPr="00AF615C" w:rsidTr="00E27EB4">
        <w:tc>
          <w:tcPr>
            <w:tcW w:w="2808" w:type="dxa"/>
          </w:tcPr>
          <w:p w:rsidR="00BF42A4" w:rsidRPr="00AF615C" w:rsidRDefault="00BF42A4" w:rsidP="00E27EB4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Дисплей</w:t>
            </w:r>
          </w:p>
        </w:tc>
        <w:tc>
          <w:tcPr>
            <w:tcW w:w="6120" w:type="dxa"/>
          </w:tcPr>
          <w:p w:rsidR="00BF42A4" w:rsidRPr="00AF615C" w:rsidRDefault="00BF42A4" w:rsidP="00BF42A4">
            <w:pPr>
              <w:rPr>
                <w:szCs w:val="21"/>
              </w:rPr>
            </w:pPr>
            <w:r>
              <w:rPr>
                <w:lang w:val="ru-RU"/>
              </w:rPr>
              <w:t>2,7 дюйма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Объектив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 xml:space="preserve">Угол обзора 120 градусов 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Выбор языка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Многоязычный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Разрешение видео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</w:rPr>
              <w:t>1080P</w:t>
            </w:r>
            <w:r w:rsidRPr="00B025AC">
              <w:rPr>
                <w:szCs w:val="21"/>
                <w:lang w:val="ru-RU"/>
              </w:rPr>
              <w:t xml:space="preserve"> (1920х1080)</w:t>
            </w:r>
            <w:r w:rsidRPr="00B025AC">
              <w:rPr>
                <w:szCs w:val="21"/>
              </w:rPr>
              <w:t>/720P</w:t>
            </w:r>
            <w:r w:rsidRPr="00B025AC">
              <w:rPr>
                <w:szCs w:val="21"/>
                <w:lang w:val="ru-RU"/>
              </w:rPr>
              <w:t xml:space="preserve"> (1280х720)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Видео формат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>H.264 AVI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Разрешение фото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"/>
              </w:smartTagPr>
              <w:r w:rsidRPr="00B025AC">
                <w:t>12M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B025AC">
                <w:t>10M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B025AC">
                <w:t>8M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Pr="00B025AC">
                <w:t>5M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B025AC">
                <w:t>2M</w:t>
              </w:r>
            </w:smartTag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Формат фото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>JPG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  <w:lang w:val="ru-RU"/>
              </w:rPr>
              <w:t xml:space="preserve">Карта памяти 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proofErr w:type="spellStart"/>
            <w:r w:rsidRPr="00B025AC">
              <w:rPr>
                <w:szCs w:val="21"/>
              </w:rPr>
              <w:t>microSD</w:t>
            </w:r>
            <w:proofErr w:type="spellEnd"/>
            <w:r w:rsidRPr="00B025AC">
              <w:rPr>
                <w:szCs w:val="21"/>
              </w:rPr>
              <w:t xml:space="preserve"> </w:t>
            </w:r>
            <w:r w:rsidRPr="00B025AC">
              <w:rPr>
                <w:szCs w:val="21"/>
                <w:lang w:val="ru-RU"/>
              </w:rPr>
              <w:t xml:space="preserve">до 32 Гб 6-10 </w:t>
            </w:r>
            <w:r w:rsidRPr="00B025AC">
              <w:rPr>
                <w:szCs w:val="21"/>
              </w:rPr>
              <w:t>class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Микрофон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Встроенный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Частота света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>50Hz/60Hz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ТВ-выход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>NTSC/PAL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</w:rPr>
              <w:t>USB</w:t>
            </w:r>
            <w:r w:rsidRPr="00B025AC">
              <w:rPr>
                <w:szCs w:val="21"/>
                <w:lang w:val="ru-RU"/>
              </w:rPr>
              <w:t>порт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>USB2.0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Порт электропитания</w:t>
            </w:r>
          </w:p>
        </w:tc>
        <w:tc>
          <w:tcPr>
            <w:tcW w:w="6120" w:type="dxa"/>
          </w:tcPr>
          <w:p w:rsidR="00BF42A4" w:rsidRPr="00B025AC" w:rsidRDefault="00BF42A4" w:rsidP="00E27EB4">
            <w:pPr>
              <w:rPr>
                <w:szCs w:val="21"/>
              </w:rPr>
            </w:pPr>
            <w:r w:rsidRPr="00B025AC">
              <w:rPr>
                <w:szCs w:val="21"/>
              </w:rPr>
              <w:t xml:space="preserve">5V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025AC">
                <w:rPr>
                  <w:szCs w:val="21"/>
                </w:rPr>
                <w:t>1A</w:t>
              </w:r>
            </w:smartTag>
          </w:p>
        </w:tc>
      </w:tr>
      <w:tr w:rsidR="00BF42A4" w:rsidRPr="00AF615C" w:rsidTr="00E27EB4">
        <w:tc>
          <w:tcPr>
            <w:tcW w:w="2808" w:type="dxa"/>
          </w:tcPr>
          <w:p w:rsidR="00BF42A4" w:rsidRPr="00B025AC" w:rsidRDefault="00BF42A4" w:rsidP="00E27EB4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Батарея</w:t>
            </w:r>
          </w:p>
        </w:tc>
        <w:tc>
          <w:tcPr>
            <w:tcW w:w="6120" w:type="dxa"/>
          </w:tcPr>
          <w:p w:rsidR="00BF42A4" w:rsidRPr="00B025AC" w:rsidRDefault="00BF42A4" w:rsidP="00BF42A4">
            <w:pPr>
              <w:rPr>
                <w:szCs w:val="21"/>
                <w:lang w:val="ru-RU"/>
              </w:rPr>
            </w:pPr>
            <w:r w:rsidRPr="00B025AC">
              <w:rPr>
                <w:rStyle w:val="hps"/>
                <w:color w:val="333333"/>
                <w:lang w:val="ru-RU"/>
              </w:rPr>
              <w:t>3.7</w:t>
            </w:r>
            <w:proofErr w:type="gramStart"/>
            <w:r>
              <w:rPr>
                <w:rStyle w:val="hps"/>
                <w:color w:val="333333"/>
                <w:lang w:val="ru-RU"/>
              </w:rPr>
              <w:t>В</w:t>
            </w:r>
            <w:proofErr w:type="gramEnd"/>
            <w:r>
              <w:rPr>
                <w:rStyle w:val="hps"/>
                <w:color w:val="333333"/>
                <w:lang w:val="ru-RU"/>
              </w:rPr>
              <w:t xml:space="preserve">, </w:t>
            </w:r>
            <w:r>
              <w:rPr>
                <w:rStyle w:val="hps"/>
                <w:color w:val="333333"/>
                <w:lang w:val="ru-RU"/>
              </w:rPr>
              <w:t>3</w:t>
            </w:r>
            <w:r>
              <w:rPr>
                <w:rStyle w:val="hps"/>
                <w:color w:val="333333"/>
                <w:lang w:val="ru-RU"/>
              </w:rPr>
              <w:t>00 мА/ч</w:t>
            </w:r>
          </w:p>
        </w:tc>
      </w:tr>
      <w:tr w:rsidR="00BF42A4" w:rsidRPr="00AF615C" w:rsidTr="00E27EB4">
        <w:tc>
          <w:tcPr>
            <w:tcW w:w="2808" w:type="dxa"/>
          </w:tcPr>
          <w:p w:rsidR="00BF42A4" w:rsidRPr="00AF615C" w:rsidRDefault="00BF42A4" w:rsidP="00E27EB4">
            <w:pPr>
              <w:rPr>
                <w:szCs w:val="21"/>
                <w:lang w:val="ru-RU"/>
              </w:rPr>
            </w:pPr>
            <w:r w:rsidRPr="00AF615C">
              <w:rPr>
                <w:szCs w:val="21"/>
                <w:lang w:val="ru-RU"/>
              </w:rPr>
              <w:t>Системные требования</w:t>
            </w:r>
          </w:p>
        </w:tc>
        <w:tc>
          <w:tcPr>
            <w:tcW w:w="6120" w:type="dxa"/>
          </w:tcPr>
          <w:p w:rsidR="00BF42A4" w:rsidRPr="00AF615C" w:rsidRDefault="00BF42A4" w:rsidP="00E27EB4">
            <w:pPr>
              <w:rPr>
                <w:szCs w:val="21"/>
              </w:rPr>
            </w:pPr>
            <w:r w:rsidRPr="00AF615C">
              <w:rPr>
                <w:szCs w:val="21"/>
              </w:rPr>
              <w:t xml:space="preserve">Windows 2000/XP/Vista/Windows 7,MAC OSX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615C">
                <w:rPr>
                  <w:szCs w:val="21"/>
                </w:rPr>
                <w:t>10.3.6</w:t>
              </w:r>
            </w:smartTag>
            <w:r w:rsidRPr="00AF615C">
              <w:rPr>
                <w:szCs w:val="21"/>
              </w:rPr>
              <w:t xml:space="preserve"> </w:t>
            </w:r>
            <w:r w:rsidRPr="00AF615C">
              <w:rPr>
                <w:szCs w:val="21"/>
                <w:lang w:val="ru-RU"/>
              </w:rPr>
              <w:t>и</w:t>
            </w:r>
            <w:r w:rsidRPr="00AF615C">
              <w:rPr>
                <w:szCs w:val="21"/>
              </w:rPr>
              <w:t xml:space="preserve"> </w:t>
            </w:r>
            <w:r w:rsidRPr="00AF615C">
              <w:rPr>
                <w:szCs w:val="21"/>
                <w:lang w:val="ru-RU"/>
              </w:rPr>
              <w:t>выше</w:t>
            </w:r>
          </w:p>
        </w:tc>
      </w:tr>
    </w:tbl>
    <w:p w:rsidR="00B051C1" w:rsidRPr="00AA0873" w:rsidRDefault="00B051C1" w:rsidP="00EF3DB0">
      <w:pPr>
        <w:rPr>
          <w:rFonts w:ascii="Arial" w:hAnsi="Arial" w:cs="Arial"/>
          <w:b/>
          <w:bCs/>
          <w:szCs w:val="21"/>
        </w:rPr>
      </w:pPr>
    </w:p>
    <w:p w:rsidR="00BF42A4" w:rsidRPr="00D9395D" w:rsidRDefault="00BF42A4" w:rsidP="00BF42A4">
      <w:pPr>
        <w:pStyle w:val="Style32"/>
        <w:widowControl/>
        <w:spacing w:before="91"/>
        <w:rPr>
          <w:rStyle w:val="FontStyle48"/>
          <w:rFonts w:ascii="Times New Roman" w:hAnsi="Times New Roman" w:cs="Times New Roman"/>
          <w:sz w:val="20"/>
          <w:szCs w:val="20"/>
        </w:rPr>
      </w:pPr>
      <w:r w:rsidRPr="00D9395D">
        <w:rPr>
          <w:rStyle w:val="FontStyle48"/>
          <w:rFonts w:ascii="Times New Roman" w:hAnsi="Times New Roman" w:cs="Times New Roman"/>
          <w:sz w:val="20"/>
          <w:szCs w:val="20"/>
        </w:rPr>
        <w:t>дополнительная информация</w:t>
      </w:r>
    </w:p>
    <w:p w:rsidR="00BF42A4" w:rsidRPr="00D9395D" w:rsidRDefault="00BF42A4" w:rsidP="00BF42A4">
      <w:pPr>
        <w:pStyle w:val="Style13"/>
        <w:widowControl/>
        <w:spacing w:before="9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Запись осуществляется циклично и разбивается на отдельные файлы. Когда память карты заполняется, запись начинается сначала, при этом автоматически стираются ранее сделанные за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 xml:space="preserve">писи, начиная с самой ранней Пауза между </w:t>
      </w:r>
      <w:r>
        <w:rPr>
          <w:rStyle w:val="FontStyle49"/>
          <w:rFonts w:ascii="Times New Roman" w:hAnsi="Times New Roman" w:cs="Times New Roman"/>
          <w:sz w:val="20"/>
          <w:szCs w:val="20"/>
        </w:rPr>
        <w:t>записями может составлять 1-2-с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екунды (в это время запись не осуществляется) При использовании карт памяти 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class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6 и выше данный эффект отсутствует.</w:t>
      </w:r>
    </w:p>
    <w:p w:rsidR="00BF42A4" w:rsidRPr="00D9395D" w:rsidRDefault="00BF42A4" w:rsidP="00BF42A4">
      <w:pPr>
        <w:pStyle w:val="Style13"/>
        <w:widowControl/>
        <w:spacing w:before="10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В связи с постоянным совершенствованием производителями конструкции и протоколов обмена данными карт памяти серии </w:t>
      </w: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microSD</w:t>
      </w:r>
      <w:proofErr w:type="spellEnd"/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с другими устрой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class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6 и 10.</w:t>
      </w:r>
    </w:p>
    <w:p w:rsidR="00BF42A4" w:rsidRPr="00882415" w:rsidRDefault="00BF42A4" w:rsidP="00BF42A4">
      <w:pPr>
        <w:autoSpaceDE w:val="0"/>
        <w:autoSpaceDN w:val="0"/>
        <w:adjustRightInd w:val="0"/>
        <w:jc w:val="left"/>
        <w:rPr>
          <w:rFonts w:ascii="Tahoma" w:hAnsi="Tahoma" w:cs="Tahoma"/>
          <w:kern w:val="0"/>
          <w:sz w:val="20"/>
          <w:lang w:val="ru-RU"/>
        </w:rPr>
      </w:pPr>
    </w:p>
    <w:p w:rsidR="00BF42A4" w:rsidRPr="00D9395D" w:rsidRDefault="00BF42A4" w:rsidP="00BF42A4">
      <w:pPr>
        <w:autoSpaceDE w:val="0"/>
        <w:autoSpaceDN w:val="0"/>
        <w:adjustRightInd w:val="0"/>
        <w:jc w:val="left"/>
        <w:rPr>
          <w:b/>
          <w:kern w:val="0"/>
          <w:sz w:val="20"/>
          <w:lang w:val="ru-RU"/>
        </w:rPr>
      </w:pPr>
      <w:r w:rsidRPr="00D9395D">
        <w:rPr>
          <w:b/>
          <w:kern w:val="0"/>
          <w:sz w:val="20"/>
          <w:lang w:val="ru-RU"/>
        </w:rPr>
        <w:t>Комплект поставки: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 xml:space="preserve">Видеорегистратор </w:t>
      </w:r>
      <w:r>
        <w:rPr>
          <w:kern w:val="0"/>
          <w:sz w:val="20"/>
        </w:rPr>
        <w:t>Best Electronics 2</w:t>
      </w:r>
      <w:r>
        <w:rPr>
          <w:kern w:val="0"/>
          <w:sz w:val="20"/>
          <w:lang w:val="ru-RU"/>
        </w:rPr>
        <w:t>00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Крепление на лобовое стекло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</w:rPr>
        <w:t>USB</w:t>
      </w:r>
      <w:r w:rsidRPr="00D9395D">
        <w:rPr>
          <w:kern w:val="0"/>
          <w:sz w:val="20"/>
          <w:lang w:val="ru-RU"/>
        </w:rPr>
        <w:t xml:space="preserve"> кабел</w:t>
      </w:r>
      <w:r>
        <w:rPr>
          <w:kern w:val="0"/>
          <w:sz w:val="20"/>
          <w:lang w:val="ru-RU"/>
        </w:rPr>
        <w:t>ь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Автомобильное зарядное устройство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Руководство пользователя</w:t>
      </w:r>
    </w:p>
    <w:p w:rsidR="00BF42A4" w:rsidRPr="00D9395D" w:rsidRDefault="00BF42A4" w:rsidP="00BF42A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Гарантийный талон</w:t>
      </w:r>
    </w:p>
    <w:p w:rsidR="00BF42A4" w:rsidRPr="00D9395D" w:rsidRDefault="00BF42A4" w:rsidP="00BF42A4">
      <w:pPr>
        <w:spacing w:line="360" w:lineRule="exact"/>
        <w:rPr>
          <w:rFonts w:eastAsia="Microsoft YaHei"/>
          <w:sz w:val="20"/>
        </w:rPr>
      </w:pPr>
    </w:p>
    <w:p w:rsidR="00BF42A4" w:rsidRPr="00D9395D" w:rsidRDefault="00BF42A4" w:rsidP="00BF42A4">
      <w:pPr>
        <w:pStyle w:val="Style28"/>
        <w:widowControl/>
        <w:spacing w:before="34"/>
        <w:rPr>
          <w:rStyle w:val="FontStyle45"/>
          <w:rFonts w:ascii="Times New Roman" w:hAnsi="Times New Roman" w:cs="Times New Roman"/>
          <w:sz w:val="20"/>
          <w:szCs w:val="20"/>
        </w:rPr>
      </w:pPr>
      <w:r w:rsidRPr="00D9395D">
        <w:rPr>
          <w:rStyle w:val="FontStyle45"/>
          <w:rFonts w:ascii="Times New Roman" w:hAnsi="Times New Roman" w:cs="Times New Roman"/>
          <w:sz w:val="20"/>
          <w:szCs w:val="20"/>
        </w:rPr>
        <w:t>Примечание:</w:t>
      </w:r>
    </w:p>
    <w:p w:rsidR="00BF42A4" w:rsidRPr="00D9395D" w:rsidRDefault="00BF42A4" w:rsidP="00BF42A4">
      <w:pPr>
        <w:pStyle w:val="Style13"/>
        <w:widowControl/>
        <w:spacing w:before="10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>во на внесение изменений без предварительного уведомления.</w:t>
      </w:r>
    </w:p>
    <w:p w:rsidR="00BF42A4" w:rsidRDefault="00BF42A4" w:rsidP="00BF42A4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  <w:r w:rsidRPr="00D9395D">
        <w:rPr>
          <w:rStyle w:val="FontStyle51"/>
          <w:rFonts w:ascii="Times New Roman" w:hAnsi="Times New Roman" w:cs="Times New Roman"/>
          <w:sz w:val="20"/>
          <w:szCs w:val="20"/>
        </w:rPr>
        <w:t>Прибор собран из современных и безопасных материалов. По оконча</w:t>
      </w:r>
      <w:r w:rsidRPr="00D9395D">
        <w:rPr>
          <w:rStyle w:val="FontStyle51"/>
          <w:rFonts w:ascii="Times New Roman" w:hAnsi="Times New Roman" w:cs="Times New Roman"/>
          <w:sz w:val="20"/>
          <w:szCs w:val="20"/>
        </w:rPr>
        <w:softHyphen/>
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BF42A4" w:rsidRDefault="00BF42A4" w:rsidP="00BF42A4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BF42A4" w:rsidRDefault="00BF42A4" w:rsidP="00BF42A4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BF42A4" w:rsidRDefault="00BF42A4" w:rsidP="00BF42A4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BF42A4" w:rsidRPr="00D9395D" w:rsidRDefault="00BF42A4" w:rsidP="00BF42A4">
      <w:pPr>
        <w:rPr>
          <w:sz w:val="20"/>
          <w:lang w:val="ru-RU"/>
        </w:rPr>
      </w:pPr>
      <w:r w:rsidRPr="00D9395D">
        <w:rPr>
          <w:sz w:val="20"/>
          <w:lang w:val="ru-RU"/>
        </w:rPr>
        <w:lastRenderedPageBreak/>
        <w:t>Сертифицировано Рост Тест №  РОСС НК</w:t>
      </w:r>
      <w:proofErr w:type="gramStart"/>
      <w:r w:rsidRPr="00D9395D">
        <w:rPr>
          <w:sz w:val="20"/>
          <w:lang w:val="ru-RU"/>
        </w:rPr>
        <w:t>.А</w:t>
      </w:r>
      <w:proofErr w:type="gramEnd"/>
      <w:r w:rsidRPr="00D9395D">
        <w:rPr>
          <w:sz w:val="20"/>
          <w:lang w:val="ru-RU"/>
        </w:rPr>
        <w:t>В51.В00317</w:t>
      </w:r>
    </w:p>
    <w:p w:rsidR="00BF42A4" w:rsidRPr="00D9395D" w:rsidRDefault="00BF42A4" w:rsidP="00BF42A4">
      <w:pPr>
        <w:rPr>
          <w:sz w:val="20"/>
        </w:rPr>
      </w:pPr>
      <w:proofErr w:type="spellStart"/>
      <w:proofErr w:type="gramStart"/>
      <w:r w:rsidRPr="00D9395D">
        <w:rPr>
          <w:sz w:val="20"/>
        </w:rPr>
        <w:t>изготовитель</w:t>
      </w:r>
      <w:proofErr w:type="spellEnd"/>
      <w:proofErr w:type="gramEnd"/>
      <w:r w:rsidRPr="00D9395D">
        <w:rPr>
          <w:sz w:val="20"/>
        </w:rPr>
        <w:t xml:space="preserve"> Best Electronics </w:t>
      </w:r>
      <w:proofErr w:type="spellStart"/>
      <w:r w:rsidRPr="00D9395D">
        <w:rPr>
          <w:sz w:val="20"/>
        </w:rPr>
        <w:t>LTD,адрес</w:t>
      </w:r>
      <w:proofErr w:type="spellEnd"/>
      <w:r w:rsidRPr="00D9395D">
        <w:rPr>
          <w:sz w:val="20"/>
        </w:rPr>
        <w:t xml:space="preserve"> </w:t>
      </w:r>
      <w:proofErr w:type="spellStart"/>
      <w:r w:rsidRPr="00D9395D">
        <w:rPr>
          <w:sz w:val="20"/>
        </w:rPr>
        <w:t>производства</w:t>
      </w:r>
      <w:proofErr w:type="spellEnd"/>
      <w:r w:rsidRPr="00D9395D">
        <w:rPr>
          <w:sz w:val="20"/>
        </w:rPr>
        <w:t xml:space="preserve">: Room15A 15/F Hillier Commercial Centre 65-67 Bonham Strand East </w:t>
      </w:r>
      <w:proofErr w:type="spellStart"/>
      <w:r w:rsidRPr="00D9395D">
        <w:rPr>
          <w:sz w:val="20"/>
        </w:rPr>
        <w:t>Sheung</w:t>
      </w:r>
      <w:proofErr w:type="spellEnd"/>
      <w:r w:rsidRPr="00D9395D">
        <w:rPr>
          <w:sz w:val="20"/>
        </w:rPr>
        <w:t xml:space="preserve"> Wan, Hong </w:t>
      </w:r>
      <w:proofErr w:type="spellStart"/>
      <w:r w:rsidRPr="00D9395D">
        <w:rPr>
          <w:sz w:val="20"/>
        </w:rPr>
        <w:t>Kong.Гонконг</w:t>
      </w:r>
      <w:proofErr w:type="spellEnd"/>
    </w:p>
    <w:p w:rsidR="00BF42A4" w:rsidRPr="00D9395D" w:rsidRDefault="00BF42A4" w:rsidP="00BF42A4">
      <w:pPr>
        <w:rPr>
          <w:kern w:val="0"/>
          <w:sz w:val="20"/>
          <w:lang w:val="ru-RU"/>
        </w:rPr>
      </w:pPr>
      <w:r w:rsidRPr="00D9395D">
        <w:rPr>
          <w:sz w:val="20"/>
          <w:lang w:val="ru-RU"/>
        </w:rPr>
        <w:t>Поставщик в РФ: ООО «</w:t>
      </w:r>
      <w:proofErr w:type="spellStart"/>
      <w:r w:rsidRPr="00D9395D">
        <w:rPr>
          <w:sz w:val="20"/>
          <w:lang w:val="ru-RU"/>
        </w:rPr>
        <w:t>Бэст</w:t>
      </w:r>
      <w:proofErr w:type="spellEnd"/>
      <w:r w:rsidRPr="00D9395D">
        <w:rPr>
          <w:sz w:val="20"/>
          <w:lang w:val="ru-RU"/>
        </w:rPr>
        <w:t xml:space="preserve"> </w:t>
      </w:r>
      <w:proofErr w:type="spellStart"/>
      <w:r w:rsidRPr="00D9395D">
        <w:rPr>
          <w:sz w:val="20"/>
          <w:lang w:val="ru-RU"/>
        </w:rPr>
        <w:t>Электроникс</w:t>
      </w:r>
      <w:proofErr w:type="spellEnd"/>
      <w:r w:rsidRPr="00D9395D">
        <w:rPr>
          <w:sz w:val="20"/>
          <w:lang w:val="ru-RU"/>
        </w:rPr>
        <w:t xml:space="preserve"> Рус», адрес Россия, </w:t>
      </w:r>
      <w:proofErr w:type="gramStart"/>
      <w:r w:rsidRPr="00D9395D">
        <w:rPr>
          <w:sz w:val="20"/>
          <w:lang w:val="ru-RU"/>
        </w:rPr>
        <w:t>г</w:t>
      </w:r>
      <w:proofErr w:type="gramEnd"/>
      <w:r w:rsidRPr="00D9395D">
        <w:rPr>
          <w:sz w:val="20"/>
          <w:lang w:val="ru-RU"/>
        </w:rPr>
        <w:t>. Пермь, ул. Екатерининская 52, т</w:t>
      </w:r>
      <w:r>
        <w:rPr>
          <w:sz w:val="20"/>
          <w:lang w:val="ru-RU"/>
        </w:rPr>
        <w:t>ел. +7(</w:t>
      </w:r>
      <w:r w:rsidRPr="00D9395D">
        <w:rPr>
          <w:sz w:val="20"/>
          <w:lang w:val="ru-RU"/>
        </w:rPr>
        <w:t>342</w:t>
      </w:r>
      <w:r>
        <w:rPr>
          <w:sz w:val="20"/>
          <w:lang w:val="ru-RU"/>
        </w:rPr>
        <w:t>)</w:t>
      </w:r>
      <w:r w:rsidRPr="00D9395D">
        <w:rPr>
          <w:sz w:val="20"/>
          <w:lang w:val="ru-RU"/>
        </w:rPr>
        <w:t>299</w:t>
      </w:r>
      <w:r>
        <w:rPr>
          <w:sz w:val="20"/>
          <w:lang w:val="ru-RU"/>
        </w:rPr>
        <w:t>-</w:t>
      </w:r>
      <w:r w:rsidRPr="00D9395D">
        <w:rPr>
          <w:sz w:val="20"/>
          <w:lang w:val="ru-RU"/>
        </w:rPr>
        <w:t>99</w:t>
      </w:r>
      <w:r>
        <w:rPr>
          <w:sz w:val="20"/>
          <w:lang w:val="ru-RU"/>
        </w:rPr>
        <w:t>-</w:t>
      </w:r>
      <w:r w:rsidRPr="00D9395D">
        <w:rPr>
          <w:sz w:val="20"/>
          <w:lang w:val="ru-RU"/>
        </w:rPr>
        <w:t>87</w:t>
      </w:r>
    </w:p>
    <w:p w:rsidR="00BF42A4" w:rsidRPr="00D9395D" w:rsidRDefault="00BF42A4" w:rsidP="00BF42A4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b/>
          <w:sz w:val="20"/>
          <w:szCs w:val="20"/>
        </w:rPr>
      </w:pPr>
    </w:p>
    <w:p w:rsidR="00BF42A4" w:rsidRPr="00D9395D" w:rsidRDefault="00BF42A4" w:rsidP="00BF42A4">
      <w:pPr>
        <w:pStyle w:val="Style21"/>
        <w:widowControl/>
        <w:spacing w:before="72" w:line="240" w:lineRule="auto"/>
        <w:ind w:left="211" w:right="960"/>
        <w:rPr>
          <w:rStyle w:val="FontStyle49"/>
          <w:rFonts w:ascii="Times New Roman" w:hAnsi="Times New Roman" w:cs="Times New Roman"/>
          <w:sz w:val="20"/>
          <w:szCs w:val="20"/>
          <w:lang w:eastAsia="en-US"/>
        </w:rPr>
      </w:pPr>
    </w:p>
    <w:p w:rsidR="00BF42A4" w:rsidRPr="00D9395D" w:rsidRDefault="00BF42A4" w:rsidP="00BF42A4">
      <w:pPr>
        <w:pStyle w:val="Style32"/>
        <w:widowControl/>
        <w:spacing w:before="53"/>
        <w:rPr>
          <w:rStyle w:val="FontStyle48"/>
          <w:rFonts w:ascii="Times New Roman" w:hAnsi="Times New Roman" w:cs="Times New Roman"/>
          <w:sz w:val="20"/>
          <w:szCs w:val="20"/>
        </w:rPr>
      </w:pPr>
      <w:r w:rsidRPr="00D9395D">
        <w:rPr>
          <w:rStyle w:val="FontStyle48"/>
          <w:rFonts w:ascii="Times New Roman" w:hAnsi="Times New Roman" w:cs="Times New Roman"/>
          <w:sz w:val="20"/>
          <w:szCs w:val="20"/>
        </w:rPr>
        <w:t>техническая поддержка</w:t>
      </w:r>
    </w:p>
    <w:p w:rsidR="00BF42A4" w:rsidRPr="00D9395D" w:rsidRDefault="00BF42A4" w:rsidP="00BF42A4">
      <w:pPr>
        <w:pStyle w:val="Style11"/>
        <w:widowControl/>
        <w:rPr>
          <w:rStyle w:val="FontStyle50"/>
          <w:rFonts w:ascii="Times New Roman" w:hAnsi="Times New Roman" w:cs="Times New Roman"/>
          <w:sz w:val="20"/>
          <w:szCs w:val="20"/>
        </w:rPr>
      </w:pPr>
      <w:r w:rsidRPr="00D9395D">
        <w:rPr>
          <w:rStyle w:val="FontStyle50"/>
          <w:rFonts w:ascii="Times New Roman" w:hAnsi="Times New Roman" w:cs="Times New Roman"/>
          <w:sz w:val="20"/>
          <w:szCs w:val="20"/>
        </w:rPr>
        <w:t>Единая сервисная служба:</w:t>
      </w:r>
    </w:p>
    <w:p w:rsidR="00BF42A4" w:rsidRPr="00D9395D" w:rsidRDefault="00BF42A4" w:rsidP="00BF42A4">
      <w:pPr>
        <w:pStyle w:val="Style13"/>
        <w:widowControl/>
        <w:spacing w:before="5" w:line="240" w:lineRule="auto"/>
        <w:jc w:val="left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тел 8 (342) 212-92-05</w:t>
      </w:r>
    </w:p>
    <w:p w:rsidR="00BF42A4" w:rsidRPr="00D9395D" w:rsidRDefault="00BF42A4" w:rsidP="00BF42A4">
      <w:pPr>
        <w:pStyle w:val="Style13"/>
        <w:widowControl/>
        <w:spacing w:before="5" w:line="240" w:lineRule="auto"/>
        <w:jc w:val="left"/>
        <w:rPr>
          <w:rStyle w:val="FontStyle49"/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bestelectronics</w:t>
      </w:r>
      <w:proofErr w:type="spellEnd"/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>-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service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>@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mail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 xml:space="preserve"> .</w:t>
      </w: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ru</w:t>
      </w:r>
      <w:proofErr w:type="spellEnd"/>
    </w:p>
    <w:p w:rsidR="00B051C1" w:rsidRPr="00BF42A4" w:rsidRDefault="00B051C1" w:rsidP="00BF42A4">
      <w:pPr>
        <w:jc w:val="left"/>
        <w:rPr>
          <w:rFonts w:hint="eastAsia"/>
          <w:bCs/>
          <w:sz w:val="18"/>
          <w:szCs w:val="18"/>
          <w:lang w:val="ru-RU"/>
        </w:rPr>
      </w:pPr>
    </w:p>
    <w:sectPr w:rsidR="00B051C1" w:rsidRPr="00BF42A4" w:rsidSect="00EE29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2" w:right="386" w:bottom="468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3A" w:rsidRDefault="005A6A3A">
      <w:r>
        <w:separator/>
      </w:r>
    </w:p>
  </w:endnote>
  <w:endnote w:type="continuationSeparator" w:id="0">
    <w:p w:rsidR="005A6A3A" w:rsidRDefault="005A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3A" w:rsidRDefault="005A6A3A">
      <w:r>
        <w:separator/>
      </w:r>
    </w:p>
  </w:footnote>
  <w:footnote w:type="continuationSeparator" w:id="0">
    <w:p w:rsidR="005A6A3A" w:rsidRDefault="005A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 w:rsidP="00DE1C4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02473B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F3478D9"/>
    <w:multiLevelType w:val="hybridMultilevel"/>
    <w:tmpl w:val="978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F60"/>
    <w:multiLevelType w:val="hybridMultilevel"/>
    <w:tmpl w:val="B5587722"/>
    <w:lvl w:ilvl="0" w:tplc="91BC451C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45711B2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3E0D3B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6079CC"/>
    <w:multiLevelType w:val="hybridMultilevel"/>
    <w:tmpl w:val="4912A600"/>
    <w:lvl w:ilvl="0" w:tplc="A2C61DA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AEC"/>
    <w:rsid w:val="00066FDB"/>
    <w:rsid w:val="000A27FB"/>
    <w:rsid w:val="000B4437"/>
    <w:rsid w:val="000C1C98"/>
    <w:rsid w:val="000C4FB9"/>
    <w:rsid w:val="000C5727"/>
    <w:rsid w:val="00106A9B"/>
    <w:rsid w:val="00110E01"/>
    <w:rsid w:val="00125BA0"/>
    <w:rsid w:val="001437E3"/>
    <w:rsid w:val="00145681"/>
    <w:rsid w:val="00152ABA"/>
    <w:rsid w:val="00165D36"/>
    <w:rsid w:val="00185298"/>
    <w:rsid w:val="00194FAC"/>
    <w:rsid w:val="001A5882"/>
    <w:rsid w:val="001A6FEC"/>
    <w:rsid w:val="001B08EE"/>
    <w:rsid w:val="001B440C"/>
    <w:rsid w:val="001E2530"/>
    <w:rsid w:val="001F6F96"/>
    <w:rsid w:val="00211E5D"/>
    <w:rsid w:val="00223769"/>
    <w:rsid w:val="00246BE3"/>
    <w:rsid w:val="002616AA"/>
    <w:rsid w:val="00264A26"/>
    <w:rsid w:val="00271B32"/>
    <w:rsid w:val="00286764"/>
    <w:rsid w:val="002A48C3"/>
    <w:rsid w:val="002B23D9"/>
    <w:rsid w:val="002B5578"/>
    <w:rsid w:val="002C3506"/>
    <w:rsid w:val="002D3BA1"/>
    <w:rsid w:val="002D4166"/>
    <w:rsid w:val="002E172E"/>
    <w:rsid w:val="002E71C6"/>
    <w:rsid w:val="002F38BB"/>
    <w:rsid w:val="00304D46"/>
    <w:rsid w:val="0033602C"/>
    <w:rsid w:val="00343375"/>
    <w:rsid w:val="00344F8B"/>
    <w:rsid w:val="003461D7"/>
    <w:rsid w:val="00353193"/>
    <w:rsid w:val="003559AF"/>
    <w:rsid w:val="00372253"/>
    <w:rsid w:val="00392F06"/>
    <w:rsid w:val="003955F4"/>
    <w:rsid w:val="0039607C"/>
    <w:rsid w:val="003C38A8"/>
    <w:rsid w:val="003D0DA8"/>
    <w:rsid w:val="003E53FF"/>
    <w:rsid w:val="003E5FE6"/>
    <w:rsid w:val="003F37B8"/>
    <w:rsid w:val="00455274"/>
    <w:rsid w:val="00465D7D"/>
    <w:rsid w:val="004B05B2"/>
    <w:rsid w:val="004D18EA"/>
    <w:rsid w:val="004E03FB"/>
    <w:rsid w:val="0051061A"/>
    <w:rsid w:val="00535921"/>
    <w:rsid w:val="00544613"/>
    <w:rsid w:val="0058447A"/>
    <w:rsid w:val="00587EA0"/>
    <w:rsid w:val="005A6A3A"/>
    <w:rsid w:val="005C68D4"/>
    <w:rsid w:val="005C727C"/>
    <w:rsid w:val="005E300D"/>
    <w:rsid w:val="00602E07"/>
    <w:rsid w:val="00610F64"/>
    <w:rsid w:val="006226C9"/>
    <w:rsid w:val="00624FA8"/>
    <w:rsid w:val="0063044C"/>
    <w:rsid w:val="006413DA"/>
    <w:rsid w:val="006678F2"/>
    <w:rsid w:val="006679D3"/>
    <w:rsid w:val="006741BF"/>
    <w:rsid w:val="00690E27"/>
    <w:rsid w:val="006964ED"/>
    <w:rsid w:val="006C4A48"/>
    <w:rsid w:val="006D4B88"/>
    <w:rsid w:val="006E554C"/>
    <w:rsid w:val="006F6428"/>
    <w:rsid w:val="006F696A"/>
    <w:rsid w:val="007218F5"/>
    <w:rsid w:val="00723730"/>
    <w:rsid w:val="00753A68"/>
    <w:rsid w:val="00762318"/>
    <w:rsid w:val="00767B94"/>
    <w:rsid w:val="0079213B"/>
    <w:rsid w:val="00795536"/>
    <w:rsid w:val="007A7AB2"/>
    <w:rsid w:val="007B55CF"/>
    <w:rsid w:val="007B5830"/>
    <w:rsid w:val="007B6B16"/>
    <w:rsid w:val="007C0DC1"/>
    <w:rsid w:val="007E05E2"/>
    <w:rsid w:val="007E0B63"/>
    <w:rsid w:val="007E6822"/>
    <w:rsid w:val="00806244"/>
    <w:rsid w:val="00836B7A"/>
    <w:rsid w:val="0083742D"/>
    <w:rsid w:val="00841F36"/>
    <w:rsid w:val="0084404F"/>
    <w:rsid w:val="00844CA1"/>
    <w:rsid w:val="0085717C"/>
    <w:rsid w:val="00872A36"/>
    <w:rsid w:val="00877DD9"/>
    <w:rsid w:val="00884527"/>
    <w:rsid w:val="008A41D8"/>
    <w:rsid w:val="008C61C0"/>
    <w:rsid w:val="008D7FAB"/>
    <w:rsid w:val="008E0AB4"/>
    <w:rsid w:val="008F662C"/>
    <w:rsid w:val="008F79DA"/>
    <w:rsid w:val="00907F63"/>
    <w:rsid w:val="009211A9"/>
    <w:rsid w:val="0092171C"/>
    <w:rsid w:val="009342F7"/>
    <w:rsid w:val="0094062F"/>
    <w:rsid w:val="0095009A"/>
    <w:rsid w:val="009622F2"/>
    <w:rsid w:val="009A4352"/>
    <w:rsid w:val="009A596B"/>
    <w:rsid w:val="009B4C77"/>
    <w:rsid w:val="009B4DC8"/>
    <w:rsid w:val="009C2D5A"/>
    <w:rsid w:val="009C3330"/>
    <w:rsid w:val="00A0783B"/>
    <w:rsid w:val="00A27D88"/>
    <w:rsid w:val="00A509F3"/>
    <w:rsid w:val="00A539AC"/>
    <w:rsid w:val="00A6461F"/>
    <w:rsid w:val="00A663B4"/>
    <w:rsid w:val="00A7011D"/>
    <w:rsid w:val="00A772D8"/>
    <w:rsid w:val="00A9506D"/>
    <w:rsid w:val="00A9701A"/>
    <w:rsid w:val="00AB5F5E"/>
    <w:rsid w:val="00AB6424"/>
    <w:rsid w:val="00AD6F66"/>
    <w:rsid w:val="00AE24AF"/>
    <w:rsid w:val="00AF2ED6"/>
    <w:rsid w:val="00AF39AD"/>
    <w:rsid w:val="00AF7751"/>
    <w:rsid w:val="00B051C1"/>
    <w:rsid w:val="00B241D9"/>
    <w:rsid w:val="00B24ED4"/>
    <w:rsid w:val="00B27774"/>
    <w:rsid w:val="00B32D21"/>
    <w:rsid w:val="00B4424A"/>
    <w:rsid w:val="00B50D48"/>
    <w:rsid w:val="00B634DC"/>
    <w:rsid w:val="00B64BFF"/>
    <w:rsid w:val="00B64F1A"/>
    <w:rsid w:val="00B740D5"/>
    <w:rsid w:val="00BA0BF4"/>
    <w:rsid w:val="00BA5DA6"/>
    <w:rsid w:val="00BB05E8"/>
    <w:rsid w:val="00BB4958"/>
    <w:rsid w:val="00BC3A21"/>
    <w:rsid w:val="00BD3132"/>
    <w:rsid w:val="00BD78E9"/>
    <w:rsid w:val="00BF3B1F"/>
    <w:rsid w:val="00BF42A4"/>
    <w:rsid w:val="00C07DBB"/>
    <w:rsid w:val="00C1720B"/>
    <w:rsid w:val="00C77212"/>
    <w:rsid w:val="00CA4B2B"/>
    <w:rsid w:val="00CD0F7F"/>
    <w:rsid w:val="00CE20D6"/>
    <w:rsid w:val="00CE36B5"/>
    <w:rsid w:val="00CE5160"/>
    <w:rsid w:val="00CF56F3"/>
    <w:rsid w:val="00D24B42"/>
    <w:rsid w:val="00D7631A"/>
    <w:rsid w:val="00DE1C47"/>
    <w:rsid w:val="00E2187D"/>
    <w:rsid w:val="00E264D4"/>
    <w:rsid w:val="00E56203"/>
    <w:rsid w:val="00E643B5"/>
    <w:rsid w:val="00E65427"/>
    <w:rsid w:val="00E65E83"/>
    <w:rsid w:val="00E840BA"/>
    <w:rsid w:val="00E9430C"/>
    <w:rsid w:val="00E9536C"/>
    <w:rsid w:val="00E97A36"/>
    <w:rsid w:val="00E97AAF"/>
    <w:rsid w:val="00EA3F79"/>
    <w:rsid w:val="00EC4085"/>
    <w:rsid w:val="00EC5849"/>
    <w:rsid w:val="00EE2919"/>
    <w:rsid w:val="00EF3DB0"/>
    <w:rsid w:val="00F056A3"/>
    <w:rsid w:val="00F14CC4"/>
    <w:rsid w:val="00F33B6A"/>
    <w:rsid w:val="00F60C52"/>
    <w:rsid w:val="00F62186"/>
    <w:rsid w:val="00F65BB8"/>
    <w:rsid w:val="00F67F4E"/>
    <w:rsid w:val="00F902AB"/>
    <w:rsid w:val="00FB0C07"/>
    <w:rsid w:val="00FD125A"/>
    <w:rsid w:val="00FD5463"/>
    <w:rsid w:val="00FD7AE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BF4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42A4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ps">
    <w:name w:val="hps"/>
    <w:basedOn w:val="a0"/>
    <w:rsid w:val="00BF42A4"/>
  </w:style>
  <w:style w:type="paragraph" w:customStyle="1" w:styleId="Style13">
    <w:name w:val="Style13"/>
    <w:basedOn w:val="a"/>
    <w:uiPriority w:val="99"/>
    <w:rsid w:val="00BF42A4"/>
    <w:pPr>
      <w:autoSpaceDE w:val="0"/>
      <w:autoSpaceDN w:val="0"/>
      <w:adjustRightInd w:val="0"/>
      <w:spacing w:line="168" w:lineRule="exac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9">
    <w:name w:val="Font Style49"/>
    <w:basedOn w:val="a0"/>
    <w:uiPriority w:val="99"/>
    <w:rsid w:val="00BF42A4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BF42A4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BF42A4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BF42A4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51">
    <w:name w:val="Font Style51"/>
    <w:basedOn w:val="a0"/>
    <w:uiPriority w:val="99"/>
    <w:rsid w:val="00BF42A4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BF42A4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BF42A4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BF42A4"/>
    <w:pPr>
      <w:autoSpaceDE w:val="0"/>
      <w:autoSpaceDN w:val="0"/>
      <w:adjustRightInd w:val="0"/>
      <w:spacing w:line="218" w:lineRule="exact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5">
    <w:name w:val="Font Style45"/>
    <w:basedOn w:val="a0"/>
    <w:uiPriority w:val="99"/>
    <w:rsid w:val="00BF42A4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BF42A4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6</Pages>
  <Words>1093</Words>
  <Characters>6232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Krokoz™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Best Electronics</cp:lastModifiedBy>
  <cp:revision>4</cp:revision>
  <cp:lastPrinted>2013-03-02T06:01:00Z</cp:lastPrinted>
  <dcterms:created xsi:type="dcterms:W3CDTF">2014-04-04T05:18:00Z</dcterms:created>
  <dcterms:modified xsi:type="dcterms:W3CDTF">2014-04-04T05:27:00Z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